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2992" w14:textId="77777777" w:rsidR="00D71C9E" w:rsidRPr="007E3F07" w:rsidRDefault="00D71C9E" w:rsidP="00974A50">
      <w:pPr>
        <w:spacing w:line="240" w:lineRule="auto"/>
        <w:rPr>
          <w:b/>
          <w:color w:val="D83B01"/>
          <w:sz w:val="36"/>
        </w:rPr>
      </w:pPr>
      <w:r w:rsidRPr="007E3F07">
        <w:rPr>
          <w:b/>
          <w:color w:val="D83B01"/>
          <w:sz w:val="36"/>
          <w:lang w:bidi="es-ES"/>
        </w:rPr>
        <w:t>LISTA DE COMPROBACIÓN DE INICIO DE NEGOCIOS</w:t>
      </w:r>
    </w:p>
    <w:p w14:paraId="10389F82" w14:textId="77777777" w:rsidR="00D71C9E" w:rsidRPr="007E3F07" w:rsidRDefault="00D71C9E" w:rsidP="006B4CE8">
      <w:pPr>
        <w:spacing w:after="0" w:line="360" w:lineRule="auto"/>
        <w:jc w:val="both"/>
        <w:rPr>
          <w:color w:val="2F2F2F"/>
        </w:rPr>
      </w:pPr>
      <w:r w:rsidRPr="007E3F07">
        <w:rPr>
          <w:noProof/>
          <w:color w:val="2F2F2F"/>
          <w:lang w:bidi="es-ES"/>
        </w:rPr>
        <mc:AlternateContent>
          <mc:Choice Requires="wps">
            <w:drawing>
              <wp:inline distT="0" distB="0" distL="0" distR="0" wp14:anchorId="05A1B84D" wp14:editId="0F6B6F4D">
                <wp:extent cx="5943258" cy="269631"/>
                <wp:effectExtent l="0" t="0" r="635" b="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3EF12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  <w:lang w:bidi="es-ES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EVALUAR LA OPORTUNIDAD (¿QUÉ QUIERE HACER?)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1B84D" id="Rectángulo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" fillcolor="#d83b01" stroked="f" strokeweight="1pt">
                <v:textbox>
                  <w:txbxContent>
                    <w:p w14:paraId="15F3EF12" w14:textId="77777777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  <w:lang w:bidi="es-ES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  <w:lang w:bidi="es-ES"/>
                        </w:rPr>
                        <w:tab/>
                        <w:t>EVALUAR LA OPORTUNIDAD (¿QUÉ QUIERE HACER?)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7E3F07" w14:paraId="0A5E278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D22014" w14:textId="77777777" w:rsidR="00311990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2591FC" w14:textId="77777777" w:rsidR="00311990" w:rsidRPr="007E3F07" w:rsidRDefault="00311990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Determine por qué quiere iniciar un negocio</w:t>
            </w:r>
          </w:p>
        </w:tc>
      </w:tr>
      <w:tr w:rsidR="00311990" w:rsidRPr="007E3F07" w14:paraId="2A1D594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1FE5C6" w14:textId="77777777" w:rsidR="00311990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BEB472" w14:textId="77777777" w:rsidR="00311990" w:rsidRPr="007E3F07" w:rsidRDefault="00311990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Realice un análisis </w:t>
            </w:r>
            <w:r w:rsidRPr="007E3F07">
              <w:rPr>
                <w:b/>
                <w:color w:val="D83B01"/>
                <w:sz w:val="18"/>
                <w:lang w:bidi="es-ES"/>
              </w:rPr>
              <w:t>DAFO</w:t>
            </w:r>
            <w:r w:rsidRPr="007E3F07">
              <w:rPr>
                <w:color w:val="2F2F2F"/>
                <w:sz w:val="18"/>
                <w:lang w:bidi="es-ES"/>
              </w:rPr>
              <w:t xml:space="preserve"> para identificar sus puntos fuertes y débiles.</w:t>
            </w:r>
          </w:p>
        </w:tc>
      </w:tr>
      <w:tr w:rsidR="00311990" w:rsidRPr="007E3F07" w14:paraId="4436B417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F5ABF0" w14:textId="77777777" w:rsidR="00311990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D1FF29" w14:textId="77777777" w:rsidR="00311990" w:rsidRPr="007E3F07" w:rsidRDefault="00311990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Decida si desea ofrecer un producto o un servicio, si quiere una empresa en línea o una empresa tradicional.</w:t>
            </w:r>
          </w:p>
        </w:tc>
      </w:tr>
      <w:tr w:rsidR="00311990" w:rsidRPr="007E3F07" w14:paraId="1F9605F4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A7BB4A" w14:textId="77777777" w:rsidR="00311990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C8ACB3" w14:textId="77777777" w:rsidR="00311990" w:rsidRPr="007E3F07" w:rsidRDefault="00311990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Valore la cantidad de capital que desea arriesgar y cuánto tiempo le durará el capital.</w:t>
            </w:r>
          </w:p>
        </w:tc>
      </w:tr>
      <w:tr w:rsidR="00311990" w:rsidRPr="007E3F07" w14:paraId="7951F7B3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6F2616" w14:textId="77777777" w:rsidR="00311990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150448" w14:textId="77777777" w:rsidR="00311990" w:rsidRPr="007E3F07" w:rsidRDefault="00311990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Decida si desea que su negocio sea a tiempo completo o parcial.</w:t>
            </w:r>
          </w:p>
        </w:tc>
      </w:tr>
      <w:tr w:rsidR="00311990" w:rsidRPr="007E3F07" w14:paraId="053BC41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987B0C" w14:textId="77777777" w:rsidR="00311990" w:rsidRPr="007E3F07" w:rsidRDefault="00311990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B56049" w14:textId="77777777" w:rsidR="00311990" w:rsidRPr="007E3F07" w:rsidRDefault="00311990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Comente sus planes con los miembros de su familia para asegurarse de su apoyo.</w:t>
            </w:r>
          </w:p>
        </w:tc>
      </w:tr>
    </w:tbl>
    <w:p w14:paraId="330EF008" w14:textId="77777777" w:rsidR="006B4CE8" w:rsidRPr="007E3F07" w:rsidRDefault="006B4CE8" w:rsidP="00A86932">
      <w:pPr>
        <w:spacing w:after="0" w:line="240" w:lineRule="auto"/>
      </w:pPr>
    </w:p>
    <w:p w14:paraId="2574DB59" w14:textId="5F1B2E0F" w:rsidR="000F6C90" w:rsidRPr="007E3F07" w:rsidRDefault="00F823AD" w:rsidP="006B4CE8">
      <w:pPr>
        <w:spacing w:after="0" w:line="360" w:lineRule="auto"/>
        <w:jc w:val="both"/>
      </w:pPr>
      <w:r w:rsidRPr="007E3F07">
        <w:rPr>
          <w:noProof/>
          <w:color w:val="2F2F2F"/>
          <w:lang w:bidi="es-ES"/>
        </w:rPr>
        <mc:AlternateContent>
          <mc:Choice Requires="wps">
            <w:drawing>
              <wp:inline distT="0" distB="0" distL="0" distR="0" wp14:anchorId="2202CE86" wp14:editId="262015F9">
                <wp:extent cx="5943258" cy="269631"/>
                <wp:effectExtent l="0" t="0" r="635" b="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3FDED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EL COMPROMISO CON SU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CE86" id="Rectángulo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VM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mjg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k&#10;Z9VM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5DF3FDED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es-ES"/>
                        </w:rPr>
                        <w:t>2.</w:t>
                      </w:r>
                      <w:r>
                        <w:rPr>
                          <w:b/>
                          <w:sz w:val="24"/>
                          <w:lang w:bidi="es-ES"/>
                        </w:rPr>
                        <w:tab/>
                        <w:t>EL COMPROMISO CON SU EMPRESA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7E3F07" w14:paraId="3B818FD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0FB8BB" w14:textId="77777777" w:rsidR="00F823AD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2E97C7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Haga una lista de ideas empresariales que se adapten a sus puntos fuertes e intereses.</w:t>
            </w:r>
          </w:p>
        </w:tc>
      </w:tr>
      <w:tr w:rsidR="00F823AD" w:rsidRPr="007E3F07" w14:paraId="28E1C6D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776605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391BBE3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Identifique a empresas de éxito en la actualidad.</w:t>
            </w:r>
          </w:p>
        </w:tc>
      </w:tr>
      <w:tr w:rsidR="00F823AD" w:rsidRPr="007E3F07" w14:paraId="4EA23CC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896C620" w14:textId="77777777" w:rsidR="00F823AD" w:rsidRPr="007E3F07" w:rsidRDefault="007A4B7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B3BC285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Entienda el problema que la empresa debe resolver.</w:t>
            </w:r>
          </w:p>
        </w:tc>
      </w:tr>
      <w:tr w:rsidR="00F823AD" w:rsidRPr="007E3F07" w14:paraId="1C8937C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101D384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E1C3E26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Defina el mercado en el que quiere comerciar y cuál es su cliente objetivo.</w:t>
            </w:r>
          </w:p>
        </w:tc>
      </w:tr>
      <w:tr w:rsidR="00F823AD" w:rsidRPr="007E3F07" w14:paraId="505DF30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2DD6C9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95C2C6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Hable con clientes potenciales para validar su idea.</w:t>
            </w:r>
          </w:p>
        </w:tc>
      </w:tr>
      <w:tr w:rsidR="00F823AD" w:rsidRPr="007E3F07" w14:paraId="3286DFF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415039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AF7E23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Evalúe cómo los clientes resuelven hoy el problema que usted quiere solucionar, así como los servicios de la competencia.</w:t>
            </w:r>
          </w:p>
        </w:tc>
      </w:tr>
      <w:tr w:rsidR="00F823AD" w:rsidRPr="007E3F07" w14:paraId="0662783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B4B5CCC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33FC4B" w14:textId="77777777" w:rsidR="00F823AD" w:rsidRPr="007E3F07" w:rsidRDefault="00F823AD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Cree un plan financiero rápido que identifique los gastos y las ventas previstos, para ver si su capital le puede dar beneficios.</w:t>
            </w:r>
          </w:p>
        </w:tc>
      </w:tr>
    </w:tbl>
    <w:p w14:paraId="0AAB1EA4" w14:textId="0747AB1D" w:rsidR="00311990" w:rsidRPr="007E3F07" w:rsidRDefault="00311990" w:rsidP="00A86932">
      <w:pPr>
        <w:spacing w:after="0" w:line="240" w:lineRule="auto"/>
      </w:pPr>
    </w:p>
    <w:p w14:paraId="61C33DB0" w14:textId="2CD00C2B" w:rsidR="00311990" w:rsidRPr="007E3F07" w:rsidRDefault="006B4CE8" w:rsidP="006B4CE8">
      <w:pPr>
        <w:spacing w:after="0"/>
      </w:pPr>
      <w:r w:rsidRPr="007E3F07">
        <w:rPr>
          <w:noProof/>
          <w:color w:val="2F2F2F"/>
          <w:lang w:bidi="es-ES"/>
        </w:rPr>
        <mc:AlternateContent>
          <mc:Choice Requires="wps">
            <w:drawing>
              <wp:inline distT="0" distB="0" distL="0" distR="0" wp14:anchorId="446FA656" wp14:editId="0A4D0D7C">
                <wp:extent cx="5943258" cy="269631"/>
                <wp:effectExtent l="0" t="0" r="635" b="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C2624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LA PUESTA EN MARCHA DE SU NEGOCIO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FA656" id="Rectángulo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f&#10;xvw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637C2624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es-ES"/>
                        </w:rPr>
                        <w:t>3.</w:t>
                      </w:r>
                      <w:r>
                        <w:rPr>
                          <w:b/>
                          <w:sz w:val="24"/>
                          <w:lang w:bidi="es-ES"/>
                        </w:rPr>
                        <w:tab/>
                        <w:t>LA PUESTA EN MARCHA DE SU NEGOCIO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7E3F07" w14:paraId="60E799E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22670D" w14:textId="77777777" w:rsidR="00F823AD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4D81698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Seleccione el nombre de su empresa y busque en Internet para asegurarse de que no se está usando.</w:t>
            </w:r>
          </w:p>
        </w:tc>
      </w:tr>
      <w:tr w:rsidR="00F823AD" w:rsidRPr="007E3F07" w14:paraId="18C270E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0077D0C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54F832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Registre un nombre de dominio y cree perfiles en las redes sociales para su empresa.</w:t>
            </w:r>
          </w:p>
        </w:tc>
      </w:tr>
      <w:tr w:rsidR="00F823AD" w:rsidRPr="007E3F07" w14:paraId="3DE0F62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672267B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3B315A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Solicite un </w:t>
            </w:r>
            <w:r w:rsidRPr="007E3F07">
              <w:rPr>
                <w:b/>
                <w:color w:val="D83B01"/>
                <w:sz w:val="18"/>
                <w:lang w:bidi="es-ES"/>
              </w:rPr>
              <w:t>Número de Identificación de Empleador (EIN)</w:t>
            </w:r>
            <w:r w:rsidRPr="007E3F07">
              <w:rPr>
                <w:color w:val="2F2F2F"/>
                <w:sz w:val="18"/>
                <w:lang w:bidi="es-ES"/>
              </w:rPr>
              <w:t xml:space="preserve"> al IRS, así como licencias estatales y locales.</w:t>
            </w:r>
          </w:p>
        </w:tc>
      </w:tr>
      <w:tr w:rsidR="00F823AD" w:rsidRPr="007E3F07" w14:paraId="569B1A7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A4F1ECF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85DEEB3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Decida la estructura jurídica, de negocios o el tipo de sociedad: Sociedad anónima, empresa de responsabilidad limitada o de propietario único. </w:t>
            </w:r>
          </w:p>
        </w:tc>
      </w:tr>
      <w:tr w:rsidR="00F823AD" w:rsidRPr="007E3F07" w14:paraId="6E09433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7537ECF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9347F6C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Ponga en marcha la página web.</w:t>
            </w:r>
          </w:p>
        </w:tc>
      </w:tr>
      <w:tr w:rsidR="00F823AD" w:rsidRPr="007E3F07" w14:paraId="59929E9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64DE9C" w14:textId="77777777" w:rsidR="00F823AD" w:rsidRPr="007E3F07" w:rsidRDefault="00A95895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CBCFF15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Establezca el plan contable de su empresa: contrate a un contable, seleccione un sistema de contabilidad y un año fiscal.</w:t>
            </w:r>
          </w:p>
        </w:tc>
      </w:tr>
      <w:tr w:rsidR="00F823AD" w:rsidRPr="007E3F07" w14:paraId="025FDD6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8DA2DFD" w14:textId="77777777" w:rsidR="00F823AD" w:rsidRPr="007E3F07" w:rsidRDefault="00F823AD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2332C8" w14:textId="77777777" w:rsidR="00F823AD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Evalúe y seleccione las pólizas de seguro que necesita su empresa: de responsabilidad civil, seguros de salud o seguro de accidentes de trabajo</w:t>
            </w:r>
          </w:p>
        </w:tc>
      </w:tr>
      <w:tr w:rsidR="00D71C9E" w:rsidRPr="007E3F07" w14:paraId="174774F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BD7B7B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36E6F8" w14:textId="77777777" w:rsidR="00D71C9E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Abra una cuenta bancaria y una tarjeta de crédito solo para la empresa.</w:t>
            </w:r>
          </w:p>
        </w:tc>
      </w:tr>
      <w:tr w:rsidR="00D71C9E" w:rsidRPr="007E3F07" w14:paraId="34358EC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956559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B5DE18C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BA280D7" w14:textId="77777777" w:rsidR="00D71C9E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Comience a darse a conocer en la red con materiales previos al marketing, como tarjetas de presentación, folletos o relaciones públicas.</w:t>
            </w:r>
          </w:p>
        </w:tc>
      </w:tr>
    </w:tbl>
    <w:p w14:paraId="24F1B36A" w14:textId="77777777" w:rsidR="006B4CE8" w:rsidRPr="007E3F07" w:rsidRDefault="006B4CE8">
      <w:r w:rsidRPr="007E3F07">
        <w:rPr>
          <w:lang w:bidi="es-ES"/>
        </w:rPr>
        <w:br w:type="page"/>
      </w:r>
    </w:p>
    <w:p w14:paraId="66A46E79" w14:textId="389D9390" w:rsidR="000048CB" w:rsidRPr="007E3F07" w:rsidRDefault="006B4CE8" w:rsidP="006B4CE8">
      <w:pPr>
        <w:spacing w:after="0"/>
      </w:pPr>
      <w:r w:rsidRPr="007E3F07">
        <w:rPr>
          <w:noProof/>
          <w:color w:val="2F2F2F"/>
          <w:lang w:bidi="es-ES"/>
        </w:rPr>
        <w:lastRenderedPageBreak/>
        <mc:AlternateContent>
          <mc:Choice Requires="wps">
            <w:drawing>
              <wp:inline distT="0" distB="0" distL="0" distR="0" wp14:anchorId="1032D06F" wp14:editId="0872F2FE">
                <wp:extent cx="5943258" cy="269631"/>
                <wp:effectExtent l="0" t="0" r="635" b="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8BDFE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ASEGÚRESE DE QUE TENDRÁ FONDOS SUFICIENTES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2D06F" id="Rectángulo 12" o:spid="_x0000_s1029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" fillcolor="#d83b01" stroked="f" strokeweight="1pt">
                <v:textbox>
                  <w:txbxContent>
                    <w:p w14:paraId="43F8BDFE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es-ES"/>
                        </w:rPr>
                        <w:t>4.</w:t>
                      </w:r>
                      <w:r>
                        <w:rPr>
                          <w:b/>
                          <w:sz w:val="24"/>
                          <w:lang w:bidi="es-ES"/>
                        </w:rPr>
                        <w:tab/>
                        <w:t>ASEGÚRESE DE QUE TENDRÁ FONDOS SUFICIENTES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D71C9E" w:rsidRPr="007E3F07" w14:paraId="4DD6CFF9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6794120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D2EFCCF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EA57DC6" w14:textId="77777777" w:rsidR="00D71C9E" w:rsidRPr="007E3F07" w:rsidRDefault="00D71C9E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Calcule cuánto tiempo tardará su empresa en lograr clientes que paguen.</w:t>
            </w:r>
          </w:p>
        </w:tc>
      </w:tr>
      <w:tr w:rsidR="00D71C9E" w:rsidRPr="007E3F07" w14:paraId="02C40A1D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2017686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F56264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CC757D" w14:textId="77777777" w:rsidR="00D71C9E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Detalle sus gastos de vida durante, al menos, el primer año, especificando su origen.</w:t>
            </w:r>
          </w:p>
        </w:tc>
      </w:tr>
      <w:tr w:rsidR="00D71C9E" w:rsidRPr="007E3F07" w14:paraId="55D90101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1079948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5C4BBE0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6842D6" w14:textId="77777777" w:rsidR="00D71C9E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Detalle la cantidad de capital necesaria para iniciar la empresa y proyecte cuánto tiempo tardará en ser rentable.</w:t>
            </w:r>
          </w:p>
        </w:tc>
      </w:tr>
      <w:tr w:rsidR="00D71C9E" w:rsidRPr="007E3F07" w14:paraId="63AFC9B9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37416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086779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A7633D8" w14:textId="77777777" w:rsidR="00D71C9E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A partir de aquí, determine cuántos meses de ahorro o de inversión necesitará para compensar gastos o ser rentable.</w:t>
            </w:r>
          </w:p>
        </w:tc>
      </w:tr>
      <w:tr w:rsidR="00D71C9E" w:rsidRPr="007E3F07" w14:paraId="2AB3859A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448361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9DAA4DB" w14:textId="77777777" w:rsidR="00D71C9E" w:rsidRPr="007E3F07" w:rsidRDefault="00D71C9E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F35FEC" w14:textId="77777777" w:rsidR="00D71C9E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Si necesita una inversión externa más allá de los ahorros de los fundadores, complete un plan de negocios.</w:t>
            </w:r>
          </w:p>
        </w:tc>
      </w:tr>
    </w:tbl>
    <w:p w14:paraId="44192682" w14:textId="27553EC5" w:rsidR="00D71C9E" w:rsidRPr="007E3F07" w:rsidRDefault="00D71C9E" w:rsidP="00A86932">
      <w:pPr>
        <w:spacing w:after="0" w:line="240" w:lineRule="auto"/>
      </w:pPr>
    </w:p>
    <w:p w14:paraId="13E72099" w14:textId="53EA5400" w:rsidR="000A7CCA" w:rsidRPr="007E3F07" w:rsidRDefault="006B4CE8" w:rsidP="006B4CE8">
      <w:pPr>
        <w:tabs>
          <w:tab w:val="left" w:pos="1644"/>
        </w:tabs>
        <w:spacing w:after="0"/>
      </w:pPr>
      <w:r w:rsidRPr="007E3F07">
        <w:rPr>
          <w:noProof/>
          <w:color w:val="2F2F2F"/>
          <w:lang w:bidi="es-ES"/>
        </w:rPr>
        <mc:AlternateContent>
          <mc:Choice Requires="wps">
            <w:drawing>
              <wp:inline distT="0" distB="0" distL="0" distR="0" wp14:anchorId="5FA558D1" wp14:editId="6FDBF731">
                <wp:extent cx="5943258" cy="269631"/>
                <wp:effectExtent l="0" t="0" r="635" b="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5D573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>5.</w:t>
                            </w: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PLANIFIQUE SU NEGOCIO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558D1" id="Rectángulo 14" o:spid="_x0000_s1030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+b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Um59OIjDdrKPYrZAhd13gnbyt6yTvhw0ogtQk1FLV+&#10;eKBFG2hyDv2OsxLw13v3EU/VS1LOGmq7nPufW4GKM/PNUl1fjKfT2KfpMJ19ntABX0rWLyV2W18D&#10;FciYhoyTaRvxwRy2GqF+pgmxjFZJJKwk2zmXAQ+H69CNA5oxUi2XCUa96US4s49ORvKY51ipT+2z&#10;QNeXc6BGuIdDi4r5q6rusFHTwnIbQFep5I957V+A+jqVUj+D4uB4eU6o46Rc/AY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Cp&#10;hK+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0C55D573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es-ES"/>
                        </w:rPr>
                        <w:t>5.</w:t>
                      </w:r>
                      <w:r>
                        <w:rPr>
                          <w:b/>
                          <w:sz w:val="24"/>
                          <w:lang w:bidi="es-ES"/>
                        </w:rPr>
                        <w:tab/>
                        <w:t>PLANIFIQUE SU NEGOCIO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7E3F07" w14:paraId="1342DC3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943188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4DA391E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2CDFBD4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Redacte un </w:t>
            </w:r>
            <w:r w:rsidRPr="007E3F07">
              <w:rPr>
                <w:b/>
                <w:color w:val="D83B01"/>
                <w:sz w:val="18"/>
                <w:lang w:bidi="es-ES"/>
              </w:rPr>
              <w:t>resumen ejecutivo</w:t>
            </w:r>
            <w:r w:rsidRPr="007E3F07">
              <w:rPr>
                <w:color w:val="2F2F2F"/>
                <w:sz w:val="18"/>
                <w:lang w:bidi="es-ES"/>
              </w:rPr>
              <w:t xml:space="preserve"> después de completar el resto de </w:t>
            </w:r>
            <w:proofErr w:type="gramStart"/>
            <w:r w:rsidRPr="007E3F07">
              <w:rPr>
                <w:color w:val="2F2F2F"/>
                <w:sz w:val="18"/>
                <w:lang w:bidi="es-ES"/>
              </w:rPr>
              <w:t>secciones</w:t>
            </w:r>
            <w:proofErr w:type="gramEnd"/>
            <w:r w:rsidRPr="007E3F07">
              <w:rPr>
                <w:color w:val="2F2F2F"/>
                <w:sz w:val="18"/>
                <w:lang w:bidi="es-ES"/>
              </w:rPr>
              <w:t xml:space="preserve"> del plan de negocios situadas más abajo.</w:t>
            </w:r>
          </w:p>
        </w:tc>
      </w:tr>
      <w:tr w:rsidR="000A7CCA" w:rsidRPr="007E3F07" w14:paraId="500B7FC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8061460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7080367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7747D4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Complete una </w:t>
            </w:r>
            <w:r w:rsidRPr="007E3F07">
              <w:rPr>
                <w:b/>
                <w:color w:val="D83B01"/>
                <w:sz w:val="18"/>
                <w:lang w:bidi="es-ES"/>
              </w:rPr>
              <w:t>visión general de la empresa</w:t>
            </w:r>
            <w:r w:rsidRPr="007E3F07">
              <w:rPr>
                <w:color w:val="2F2F2F"/>
                <w:sz w:val="18"/>
                <w:lang w:bidi="es-ES"/>
              </w:rPr>
              <w:t xml:space="preserve"> que incluye información básica y un resumen del equipo de administración.</w:t>
            </w:r>
          </w:p>
        </w:tc>
      </w:tr>
      <w:tr w:rsidR="000A7CCA" w:rsidRPr="007E3F07" w14:paraId="1AF2304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368620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330256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ED8ACA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Escriba una sección de </w:t>
            </w:r>
            <w:r w:rsidRPr="007E3F07">
              <w:rPr>
                <w:b/>
                <w:color w:val="D83B01"/>
                <w:sz w:val="18"/>
                <w:lang w:bidi="es-ES"/>
              </w:rPr>
              <w:t>Descripción de producto</w:t>
            </w:r>
            <w:r w:rsidRPr="007E3F07">
              <w:rPr>
                <w:color w:val="2F2F2F"/>
                <w:sz w:val="18"/>
                <w:lang w:bidi="es-ES"/>
              </w:rPr>
              <w:t xml:space="preserve"> en la que detalle sus servicios y los problemas que estos solucionan.</w:t>
            </w:r>
          </w:p>
        </w:tc>
      </w:tr>
      <w:tr w:rsidR="000A7CCA" w:rsidRPr="007E3F07" w14:paraId="24793BE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72720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33569B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8E5C57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Elabore una sección de </w:t>
            </w:r>
            <w:r w:rsidRPr="007E3F07">
              <w:rPr>
                <w:b/>
                <w:color w:val="D83B01"/>
                <w:sz w:val="18"/>
                <w:lang w:bidi="es-ES"/>
              </w:rPr>
              <w:t>análisis de mercado</w:t>
            </w:r>
            <w:r w:rsidRPr="007E3F07">
              <w:rPr>
                <w:color w:val="2F2F2F"/>
                <w:sz w:val="18"/>
                <w:lang w:bidi="es-ES"/>
              </w:rPr>
              <w:t xml:space="preserve"> donde se describa el mercado en su totalidad y su mercado objetivo en concreto, las necesidades específicas de segmentos objetivo, las ofertas disponibles de la competencia y todas las tendencias que afectarán al análisis.</w:t>
            </w:r>
          </w:p>
        </w:tc>
      </w:tr>
      <w:tr w:rsidR="000A7CCA" w:rsidRPr="007E3F07" w14:paraId="48C513E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25020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FB5BD7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FF21EC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Describa un </w:t>
            </w:r>
            <w:r w:rsidRPr="007E3F07">
              <w:rPr>
                <w:b/>
                <w:color w:val="D83B01"/>
                <w:sz w:val="18"/>
                <w:lang w:bidi="es-ES"/>
              </w:rPr>
              <w:t>plan de negocios</w:t>
            </w:r>
            <w:r w:rsidRPr="007E3F07">
              <w:rPr>
                <w:color w:val="2F2F2F"/>
                <w:sz w:val="18"/>
                <w:lang w:bidi="es-ES"/>
              </w:rPr>
              <w:t xml:space="preserve"> para la empresa, como las horas de servicio, el número de empleados, los proveedores clave o los ajustes estacionales, en caso de haberlos.</w:t>
            </w:r>
          </w:p>
        </w:tc>
      </w:tr>
      <w:tr w:rsidR="000A7CCA" w:rsidRPr="007E3F07" w14:paraId="6E4A821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09902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997576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3C02F6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Cree un </w:t>
            </w:r>
            <w:r w:rsidRPr="007E3F07">
              <w:rPr>
                <w:b/>
                <w:color w:val="D83B01"/>
                <w:sz w:val="18"/>
                <w:lang w:bidi="es-ES"/>
              </w:rPr>
              <w:t>plan de ventas y marketing</w:t>
            </w:r>
            <w:r w:rsidRPr="007E3F07">
              <w:rPr>
                <w:color w:val="2F2F2F"/>
                <w:sz w:val="18"/>
                <w:lang w:bidi="es-ES"/>
              </w:rPr>
              <w:t xml:space="preserve"> en el que se incluyan estrategias de penetración en el mercado, un plan de lanzamiento, precios, el modo en que su empresa va a generar clientes potenciales y hacer negocios nuevos.</w:t>
            </w:r>
          </w:p>
        </w:tc>
      </w:tr>
      <w:tr w:rsidR="000A7CCA" w:rsidRPr="007E3F07" w14:paraId="56D7372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090199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6C92D4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F49A1F6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Cree un </w:t>
            </w:r>
            <w:r w:rsidRPr="007E3F07">
              <w:rPr>
                <w:b/>
                <w:color w:val="D83B01"/>
                <w:sz w:val="18"/>
                <w:lang w:bidi="es-ES"/>
              </w:rPr>
              <w:t>plan financiero</w:t>
            </w:r>
            <w:r w:rsidRPr="007E3F07">
              <w:rPr>
                <w:color w:val="2F2F2F"/>
                <w:sz w:val="18"/>
                <w:lang w:bidi="es-ES"/>
              </w:rPr>
              <w:t xml:space="preserve"> en el que se muestre un análisis de punto de equilibrio, las pérdidas y ganancias previstas y los flujos de efectivo proyectados.</w:t>
            </w:r>
          </w:p>
        </w:tc>
      </w:tr>
    </w:tbl>
    <w:p w14:paraId="196AC1E2" w14:textId="3C3ECC22" w:rsidR="000A7CCA" w:rsidRPr="007E3F07" w:rsidRDefault="000A7CCA" w:rsidP="00A86932">
      <w:pPr>
        <w:spacing w:after="0" w:line="240" w:lineRule="auto"/>
      </w:pPr>
    </w:p>
    <w:p w14:paraId="2F9CCD39" w14:textId="32B14239" w:rsidR="00D30F4A" w:rsidRPr="007E3F07" w:rsidRDefault="006B4CE8" w:rsidP="006B4CE8">
      <w:pPr>
        <w:spacing w:after="0"/>
      </w:pPr>
      <w:r w:rsidRPr="007E3F07">
        <w:rPr>
          <w:noProof/>
          <w:color w:val="2F2F2F"/>
          <w:lang w:bidi="es-ES"/>
        </w:rPr>
        <mc:AlternateContent>
          <mc:Choice Requires="wps">
            <w:drawing>
              <wp:inline distT="0" distB="0" distL="0" distR="0" wp14:anchorId="55466643" wp14:editId="753495EA">
                <wp:extent cx="5943258" cy="269631"/>
                <wp:effectExtent l="0" t="0" r="635" b="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205B2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PUESTA EN MARCHA 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6643" id="Rectángulo 15" o:spid="_x0000_s1031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cW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HjY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B/&#10;5mcW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315205B2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es-ES"/>
                        </w:rPr>
                        <w:t>6.</w:t>
                      </w:r>
                      <w:r>
                        <w:rPr>
                          <w:b/>
                          <w:sz w:val="24"/>
                          <w:lang w:bidi="es-ES"/>
                        </w:rPr>
                        <w:tab/>
                        <w:t>PUESTA EN MARCHA OPERATIVA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7E3F07" w14:paraId="4588676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742759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79E08B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A8105C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Busque y consiga una ubicación para su empresa, incluso las empresas desde el hogar necesitan un buen diseño.</w:t>
            </w:r>
          </w:p>
        </w:tc>
      </w:tr>
      <w:tr w:rsidR="000A7CCA" w:rsidRPr="007E3F07" w14:paraId="670353D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108637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CF47773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9728C1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Identifique las necesidades de personal y el perfil de empleado o contratista más adecuado.</w:t>
            </w:r>
          </w:p>
        </w:tc>
      </w:tr>
      <w:tr w:rsidR="000A7CCA" w:rsidRPr="007E3F07" w14:paraId="22CD216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9620634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5B57119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CC092D1" w14:textId="77777777" w:rsidR="000A7CCA" w:rsidRPr="007E3F07" w:rsidRDefault="000A7CCA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Reclute, entreviste, contrate y forme a empleados.</w:t>
            </w:r>
          </w:p>
        </w:tc>
      </w:tr>
      <w:tr w:rsidR="000A7CCA" w:rsidRPr="007E3F07" w14:paraId="55A73146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62789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86950E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010F580" w14:textId="77777777" w:rsidR="000A7CCA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Identifique y configure la tecnología necesaria: </w:t>
            </w:r>
            <w:r w:rsidRPr="007E3F07">
              <w:rPr>
                <w:b/>
                <w:color w:val="D83B01"/>
                <w:sz w:val="18"/>
                <w:lang w:bidi="es-ES"/>
              </w:rPr>
              <w:t>PDV</w:t>
            </w:r>
            <w:r w:rsidRPr="007E3F07">
              <w:rPr>
                <w:color w:val="2F2F2F"/>
                <w:sz w:val="18"/>
                <w:lang w:bidi="es-ES"/>
              </w:rPr>
              <w:t xml:space="preserve">, correo electrónico, teléfonos, </w:t>
            </w:r>
            <w:r w:rsidRPr="007E3F07">
              <w:rPr>
                <w:b/>
                <w:color w:val="D83B01"/>
                <w:sz w:val="18"/>
                <w:lang w:bidi="es-ES"/>
              </w:rPr>
              <w:t>CRM</w:t>
            </w:r>
            <w:r w:rsidRPr="007E3F07">
              <w:rPr>
                <w:color w:val="2F2F2F"/>
                <w:sz w:val="18"/>
                <w:lang w:bidi="es-ES"/>
              </w:rPr>
              <w:t xml:space="preserve"> y sistemas de facturación y pago</w:t>
            </w:r>
          </w:p>
        </w:tc>
      </w:tr>
      <w:tr w:rsidR="000A7CCA" w:rsidRPr="007E3F07" w14:paraId="26545E6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95152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A1A3B5A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B6394E8" w14:textId="77777777" w:rsidR="000A7CCA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Asegúrese de que los sistemas tecnológicos protejan su información o la de sus clientes.</w:t>
            </w:r>
          </w:p>
        </w:tc>
      </w:tr>
      <w:tr w:rsidR="000A7CCA" w:rsidRPr="007E3F07" w14:paraId="3120B41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1125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DB55767" w14:textId="77777777" w:rsidR="000A7CCA" w:rsidRPr="007E3F07" w:rsidRDefault="000A7CCA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0E6CBAF" w14:textId="77777777" w:rsidR="000A7CCA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Según el tipo de empresa, identifique y trabaje con los proveedores adecuados.</w:t>
            </w:r>
          </w:p>
        </w:tc>
      </w:tr>
    </w:tbl>
    <w:p w14:paraId="093C1F00" w14:textId="77777777" w:rsidR="006B4CE8" w:rsidRPr="007E3F07" w:rsidRDefault="006B4CE8">
      <w:r w:rsidRPr="007E3F07">
        <w:rPr>
          <w:lang w:bidi="es-ES"/>
        </w:rPr>
        <w:br w:type="page"/>
      </w:r>
    </w:p>
    <w:p w14:paraId="3DA289E2" w14:textId="471CA332" w:rsidR="000A7CCA" w:rsidRPr="007E3F07" w:rsidRDefault="006B4CE8" w:rsidP="006B4CE8">
      <w:pPr>
        <w:spacing w:after="0"/>
      </w:pPr>
      <w:r w:rsidRPr="007E3F07">
        <w:rPr>
          <w:noProof/>
          <w:color w:val="2F2F2F"/>
          <w:lang w:bidi="es-ES"/>
        </w:rPr>
        <w:lastRenderedPageBreak/>
        <mc:AlternateContent>
          <mc:Choice Requires="wps">
            <w:drawing>
              <wp:inline distT="0" distB="0" distL="0" distR="0" wp14:anchorId="30AD8976" wp14:editId="5E463B2D">
                <wp:extent cx="5943258" cy="269631"/>
                <wp:effectExtent l="0" t="0" r="635" b="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633C4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>7.</w:t>
                            </w:r>
                            <w:r>
                              <w:rPr>
                                <w:b/>
                                <w:sz w:val="24"/>
                                <w:lang w:bidi="es-ES"/>
                              </w:rPr>
                              <w:tab/>
                              <w:t>COMERCIALIZACIÓN E INICIAR TU NEGOCIO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D8976" id="Rectángulo 16" o:spid="_x0000_s1032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BE&#10;R05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14A633C4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es-ES"/>
                        </w:rPr>
                        <w:t>7.</w:t>
                      </w:r>
                      <w:r>
                        <w:rPr>
                          <w:b/>
                          <w:sz w:val="24"/>
                          <w:lang w:bidi="es-ES"/>
                        </w:rPr>
                        <w:tab/>
                        <w:t>COMERCIALIZACIÓN E INICIAR TU NEGOCIO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35DD1" w:rsidRPr="007E3F07" w14:paraId="5AA7A23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6787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9081AA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5CB1314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Desarrolle y perfeccione una marca para su empresa y sus productos o servicios.</w:t>
            </w:r>
          </w:p>
        </w:tc>
      </w:tr>
      <w:tr w:rsidR="00935DD1" w:rsidRPr="007E3F07" w14:paraId="1FD9136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89554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06B114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C446B3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Cree y perfeccione una </w:t>
            </w:r>
            <w:r w:rsidRPr="007E3F07">
              <w:rPr>
                <w:b/>
                <w:color w:val="D83B01"/>
                <w:sz w:val="18"/>
                <w:lang w:bidi="es-ES"/>
              </w:rPr>
              <w:t>presentación de venta</w:t>
            </w:r>
            <w:r w:rsidRPr="007E3F07">
              <w:rPr>
                <w:color w:val="2F2F2F"/>
                <w:sz w:val="18"/>
                <w:lang w:bidi="es-ES"/>
              </w:rPr>
              <w:t xml:space="preserve"> conversacional. </w:t>
            </w:r>
          </w:p>
        </w:tc>
      </w:tr>
      <w:tr w:rsidR="00935DD1" w:rsidRPr="007E3F07" w14:paraId="5592DDA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19846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5C91540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E412E1C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Distribuya o muestre materiales de marketing: señales para la tienda, folletos o banners.</w:t>
            </w:r>
          </w:p>
        </w:tc>
      </w:tr>
      <w:tr w:rsidR="00935DD1" w:rsidRPr="007E3F07" w14:paraId="7715F8A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3866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4E6F09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206B9E3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Establezca una cuenta de marketing de correo electrónico y utilice elementos de marketing digital como blogs, correos electrónicos o estrategias SEO para impulsar el tráfico a su página web.</w:t>
            </w:r>
          </w:p>
        </w:tc>
      </w:tr>
      <w:tr w:rsidR="00935DD1" w:rsidRPr="007E3F07" w14:paraId="63E0C3A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11452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0F0170D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5B10A31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Contrate a un vendedor o a un equipo de ventas.</w:t>
            </w:r>
          </w:p>
        </w:tc>
      </w:tr>
      <w:tr w:rsidR="00935DD1" w:rsidRPr="007E3F07" w14:paraId="5096C29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53437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BFC7CC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60B1EE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Deje que la prensa local o regional sepa que abre un negocio.</w:t>
            </w:r>
          </w:p>
        </w:tc>
      </w:tr>
      <w:tr w:rsidR="00935DD1" w:rsidRPr="007E3F07" w14:paraId="54AD125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483091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B4E1FE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04EA8C3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 xml:space="preserve">Use tácticas de </w:t>
            </w:r>
            <w:r w:rsidRPr="007E3F07">
              <w:rPr>
                <w:b/>
                <w:color w:val="D83B01"/>
                <w:sz w:val="18"/>
                <w:lang w:bidi="es-ES"/>
              </w:rPr>
              <w:t>marketing de guerrilla</w:t>
            </w:r>
            <w:r w:rsidRPr="007E3F07">
              <w:rPr>
                <w:color w:val="2F2F2F"/>
                <w:sz w:val="18"/>
                <w:lang w:bidi="es-ES"/>
              </w:rPr>
              <w:t xml:space="preserve"> para generar tráfico.</w:t>
            </w:r>
          </w:p>
        </w:tc>
      </w:tr>
      <w:tr w:rsidR="00935DD1" w:rsidRPr="007E3F07" w14:paraId="71B9EA7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18219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EA6453E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BBB0BA1" w14:textId="77777777" w:rsidR="00935DD1" w:rsidRPr="007E3F07" w:rsidRDefault="00935DD1" w:rsidP="00352292">
            <w:pPr>
              <w:spacing w:line="408" w:lineRule="auto"/>
              <w:rPr>
                <w:color w:val="2F2F2F"/>
                <w:sz w:val="18"/>
              </w:rPr>
            </w:pPr>
            <w:r w:rsidRPr="007E3F07">
              <w:rPr>
                <w:color w:val="2F2F2F"/>
                <w:sz w:val="18"/>
                <w:lang w:bidi="es-ES"/>
              </w:rPr>
              <w:t>Organice un día de apertura.</w:t>
            </w:r>
          </w:p>
        </w:tc>
      </w:tr>
      <w:tr w:rsidR="00935DD1" w:rsidRPr="007E3F07" w14:paraId="3CCEB21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2101222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65B6CC" w14:textId="77777777" w:rsidR="00935DD1" w:rsidRPr="007E3F07" w:rsidRDefault="00935DD1" w:rsidP="00352292">
                <w:pPr>
                  <w:spacing w:line="408" w:lineRule="auto"/>
                  <w:jc w:val="center"/>
                  <w:rPr>
                    <w:color w:val="2F2F2F"/>
                    <w:sz w:val="18"/>
                  </w:rPr>
                </w:pPr>
                <w:r w:rsidRPr="007E3F07">
                  <w:rPr>
                    <w:rFonts w:ascii="MS Gothic" w:eastAsia="MS Gothic" w:hAnsi="MS Gothic" w:cs="MS Gothic"/>
                    <w:color w:val="2F2F2F"/>
                    <w:sz w:val="18"/>
                    <w:lang w:bidi="es-ES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D226D7A" w14:textId="332EB840" w:rsidR="00935DD1" w:rsidRPr="007E3F07" w:rsidRDefault="00935DD1" w:rsidP="00352292">
            <w:pPr>
              <w:spacing w:line="408" w:lineRule="auto"/>
              <w:rPr>
                <w:b/>
                <w:color w:val="D83B01"/>
                <w:sz w:val="18"/>
              </w:rPr>
            </w:pPr>
            <w:r w:rsidRPr="007E3F07">
              <w:rPr>
                <w:b/>
                <w:color w:val="D83B01"/>
                <w:sz w:val="18"/>
                <w:lang w:bidi="es-ES"/>
              </w:rPr>
              <w:t>¡No olvide divertirse!</w:t>
            </w:r>
          </w:p>
        </w:tc>
      </w:tr>
    </w:tbl>
    <w:p w14:paraId="60931537" w14:textId="271D0994" w:rsidR="00935DD1" w:rsidRPr="007E3F07" w:rsidRDefault="00935DD1" w:rsidP="000A7CCA">
      <w:r w:rsidRPr="007E3F07">
        <w:rPr>
          <w:noProof/>
          <w:color w:val="2F2F2F"/>
          <w:lang w:bidi="es-ES"/>
        </w:rPr>
        <mc:AlternateContent>
          <mc:Choice Requires="wps">
            <w:drawing>
              <wp:inline distT="0" distB="0" distL="0" distR="0" wp14:anchorId="6AAF09F4" wp14:editId="147C206D">
                <wp:extent cx="5943258" cy="269631"/>
                <wp:effectExtent l="0" t="0" r="635" b="0"/>
                <wp:docPr id="17" name="Rectángul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737BE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F09F4" id="Rectángulo 17" o:spid="_x0000_s1033" alt="&quot;&quot;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CS&#10;JYbW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163737BE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35DD1" w:rsidRPr="007E3F07" w:rsidSect="007E3F07">
      <w:footerReference w:type="default" r:id="rId11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DC97" w14:textId="77777777" w:rsidR="0011021D" w:rsidRDefault="0011021D" w:rsidP="008F1194">
      <w:pPr>
        <w:spacing w:after="0" w:line="240" w:lineRule="auto"/>
      </w:pPr>
      <w:r>
        <w:separator/>
      </w:r>
    </w:p>
    <w:p w14:paraId="0AE97203" w14:textId="77777777" w:rsidR="0011021D" w:rsidRDefault="0011021D"/>
  </w:endnote>
  <w:endnote w:type="continuationSeparator" w:id="0">
    <w:p w14:paraId="5C3E0E1F" w14:textId="77777777" w:rsidR="0011021D" w:rsidRDefault="0011021D" w:rsidP="008F1194">
      <w:pPr>
        <w:spacing w:after="0" w:line="240" w:lineRule="auto"/>
      </w:pPr>
      <w:r>
        <w:continuationSeparator/>
      </w:r>
    </w:p>
    <w:p w14:paraId="53B09BB2" w14:textId="77777777" w:rsidR="0011021D" w:rsidRDefault="0011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C5AE6" w14:textId="374C3C47" w:rsidR="001A2376" w:rsidRDefault="006B4CE8">
        <w:pPr>
          <w:pStyle w:val="Piedepgina"/>
          <w:jc w:val="center"/>
        </w:pPr>
        <w:r>
          <w:rPr>
            <w:noProof/>
            <w:lang w:bidi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4A8527" wp14:editId="402C4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5935752" cy="208740"/>
                  <wp:effectExtent l="0" t="0" r="8255" b="1270"/>
                  <wp:wrapNone/>
                  <wp:docPr id="38" name="Grupo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35752" cy="208740"/>
                            <a:chOff x="0" y="0"/>
                            <a:chExt cx="5935752" cy="208740"/>
                          </a:xfrm>
                        </wpg:grpSpPr>
                        <wpg:grpSp>
                          <wpg:cNvPr id="3" name="Grupo 3"/>
                          <wpg:cNvGrpSpPr/>
                          <wpg:grpSpPr>
                            <a:xfrm>
                              <a:off x="3182257" y="3628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1" name="Rectángulo 1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ángulo 2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upo 35"/>
                          <wpg:cNvGrpSpPr/>
                          <wpg:grpSpPr>
                            <a:xfrm rot="10800000">
                              <a:off x="0" y="0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36" name="Rectángulo 36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ángulo 37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39E5B27C" id="Grupo 38" o:spid="_x0000_s1026" alt="&quot;&quot;" style="position:absolute;margin-left:0;margin-top:-1.5pt;width:467.4pt;height:16.45pt;z-index:25165926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">
                  <v:group id="Grupo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  <v:rect id="Rectángulo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  </v:group>
                  <v:group id="Grupo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  <v:rect id="Rectángulo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  <v:rect id="Rectángulo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  </v:group>
                </v:group>
              </w:pict>
            </mc:Fallback>
          </mc:AlternateContent>
        </w:r>
        <w:r w:rsidR="001A2376">
          <w:rPr>
            <w:lang w:bidi="es-ES"/>
          </w:rPr>
          <w:fldChar w:fldCharType="begin"/>
        </w:r>
        <w:r w:rsidR="001A2376">
          <w:rPr>
            <w:lang w:bidi="es-ES"/>
          </w:rPr>
          <w:instrText xml:space="preserve"> PAGE   \* MERGEFORMAT </w:instrText>
        </w:r>
        <w:r w:rsidR="001A2376">
          <w:rPr>
            <w:lang w:bidi="es-ES"/>
          </w:rPr>
          <w:fldChar w:fldCharType="separate"/>
        </w:r>
        <w:r w:rsidR="001D7E33">
          <w:rPr>
            <w:noProof/>
            <w:lang w:bidi="es-ES"/>
          </w:rPr>
          <w:t>1</w:t>
        </w:r>
        <w:r w:rsidR="001A2376">
          <w:rPr>
            <w:noProof/>
            <w:lang w:bidi="es-ES"/>
          </w:rPr>
          <w:fldChar w:fldCharType="end"/>
        </w:r>
      </w:p>
    </w:sdtContent>
  </w:sdt>
  <w:p w14:paraId="5597E9B1" w14:textId="2E34B68E" w:rsidR="001A2376" w:rsidRDefault="001A2376">
    <w:pPr>
      <w:pStyle w:val="Piedepgina"/>
    </w:pPr>
  </w:p>
  <w:p w14:paraId="6C43A6F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CC47" w14:textId="77777777" w:rsidR="0011021D" w:rsidRDefault="0011021D" w:rsidP="008F1194">
      <w:pPr>
        <w:spacing w:after="0" w:line="240" w:lineRule="auto"/>
      </w:pPr>
      <w:r>
        <w:separator/>
      </w:r>
    </w:p>
    <w:p w14:paraId="58129FC7" w14:textId="77777777" w:rsidR="0011021D" w:rsidRDefault="0011021D"/>
  </w:footnote>
  <w:footnote w:type="continuationSeparator" w:id="0">
    <w:p w14:paraId="57BA2A66" w14:textId="77777777" w:rsidR="0011021D" w:rsidRDefault="0011021D" w:rsidP="008F1194">
      <w:pPr>
        <w:spacing w:after="0" w:line="240" w:lineRule="auto"/>
      </w:pPr>
      <w:r>
        <w:continuationSeparator/>
      </w:r>
    </w:p>
    <w:p w14:paraId="1BF978D4" w14:textId="77777777" w:rsidR="0011021D" w:rsidRDefault="00110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20166">
    <w:abstractNumId w:val="8"/>
  </w:num>
  <w:num w:numId="2" w16cid:durableId="1299870622">
    <w:abstractNumId w:val="10"/>
  </w:num>
  <w:num w:numId="3" w16cid:durableId="971133294">
    <w:abstractNumId w:val="1"/>
  </w:num>
  <w:num w:numId="4" w16cid:durableId="479344212">
    <w:abstractNumId w:val="3"/>
  </w:num>
  <w:num w:numId="5" w16cid:durableId="1214847028">
    <w:abstractNumId w:val="2"/>
  </w:num>
  <w:num w:numId="6" w16cid:durableId="1276788966">
    <w:abstractNumId w:val="0"/>
  </w:num>
  <w:num w:numId="7" w16cid:durableId="1366908774">
    <w:abstractNumId w:val="9"/>
  </w:num>
  <w:num w:numId="8" w16cid:durableId="1196504950">
    <w:abstractNumId w:val="5"/>
  </w:num>
  <w:num w:numId="9" w16cid:durableId="275717639">
    <w:abstractNumId w:val="7"/>
  </w:num>
  <w:num w:numId="10" w16cid:durableId="1438255839">
    <w:abstractNumId w:val="6"/>
  </w:num>
  <w:num w:numId="11" w16cid:durableId="1244148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94"/>
    <w:rsid w:val="000048CB"/>
    <w:rsid w:val="000A7CCA"/>
    <w:rsid w:val="000F6C90"/>
    <w:rsid w:val="0011021D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2B4D18"/>
    <w:rsid w:val="00305976"/>
    <w:rsid w:val="00311990"/>
    <w:rsid w:val="00352292"/>
    <w:rsid w:val="00404562"/>
    <w:rsid w:val="00435F2E"/>
    <w:rsid w:val="00450BBB"/>
    <w:rsid w:val="004C32B5"/>
    <w:rsid w:val="00513443"/>
    <w:rsid w:val="005426A5"/>
    <w:rsid w:val="00631541"/>
    <w:rsid w:val="006B2F2B"/>
    <w:rsid w:val="006B4CE8"/>
    <w:rsid w:val="007A4B7E"/>
    <w:rsid w:val="007E3F07"/>
    <w:rsid w:val="008246D2"/>
    <w:rsid w:val="00852BBD"/>
    <w:rsid w:val="008B08D1"/>
    <w:rsid w:val="008F1194"/>
    <w:rsid w:val="009210EA"/>
    <w:rsid w:val="009358CF"/>
    <w:rsid w:val="00935DD1"/>
    <w:rsid w:val="00974A50"/>
    <w:rsid w:val="00A43F3A"/>
    <w:rsid w:val="00A51417"/>
    <w:rsid w:val="00A86932"/>
    <w:rsid w:val="00A95895"/>
    <w:rsid w:val="00AC11E8"/>
    <w:rsid w:val="00B04624"/>
    <w:rsid w:val="00BB5FC7"/>
    <w:rsid w:val="00BC31C2"/>
    <w:rsid w:val="00BF5B42"/>
    <w:rsid w:val="00CE03B5"/>
    <w:rsid w:val="00D01C88"/>
    <w:rsid w:val="00D30F4A"/>
    <w:rsid w:val="00D5153F"/>
    <w:rsid w:val="00D71C9E"/>
    <w:rsid w:val="00DD0760"/>
    <w:rsid w:val="00E25BC6"/>
    <w:rsid w:val="00E82221"/>
    <w:rsid w:val="00F823AD"/>
    <w:rsid w:val="00FB1147"/>
    <w:rsid w:val="00FB13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4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17"/>
    <w:pPr>
      <w:spacing w:line="245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E3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194"/>
  </w:style>
  <w:style w:type="paragraph" w:styleId="Piedepgina">
    <w:name w:val="footer"/>
    <w:basedOn w:val="Normal"/>
    <w:link w:val="PiedepginaC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194"/>
  </w:style>
  <w:style w:type="paragraph" w:styleId="Sinespaciado">
    <w:name w:val="No Spacing"/>
    <w:link w:val="SinespaciadoC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1194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E03B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7E3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3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TM16402883</ap:Template>
  <ap:TotalTime>0</ap:TotalTime>
  <ap:Pages>3</ap:Pages>
  <ap:Words>786</ap:Words>
  <ap:Characters>4327</ap:Characters>
  <ap:DocSecurity>0</ap:DocSecurity>
  <ap:Lines>36</ap:Lines>
  <ap:Paragraphs>10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2022-06-23T02:07:00Z</dcterms:created>
  <dcterms:modified xsi:type="dcterms:W3CDTF">2022-07-04T07:36:00Z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