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0D5E37" w:rsidRDefault="0075152E">
      <w:pPr>
        <w:pStyle w:val="Organizacin"/>
        <w:rPr>
          <w:lang w:val="es-ES_tradnl"/>
        </w:rPr>
      </w:pPr>
      <w:sdt>
        <w:sdtPr>
          <w:rPr>
            <w:lang w:val="es-ES_tradnl"/>
          </w:rPr>
          <w:alias w:val="Escriba el nombre del centro educativo:"/>
          <w:tag w:val="Escriba el nombre del centro educativo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0D5E37">
            <w:rPr>
              <w:lang w:val="es-ES_tradnl" w:bidi="es-ES"/>
            </w:rPr>
            <w:t>Nombre del centro educativo</w:t>
          </w:r>
        </w:sdtContent>
      </w:sdt>
    </w:p>
    <w:p w14:paraId="3AC6B56A" w14:textId="77777777" w:rsidR="007C4281" w:rsidRPr="000D5E37" w:rsidRDefault="0075152E">
      <w:pPr>
        <w:pStyle w:val="Ttulo"/>
        <w:rPr>
          <w:lang w:val="es-ES_tradnl"/>
        </w:rPr>
      </w:pPr>
      <w:sdt>
        <w:sdtPr>
          <w:rPr>
            <w:lang w:val="es-ES_tradnl"/>
          </w:rPr>
          <w:alias w:val="Escriba el título de certificado:"/>
          <w:tag w:val="Escriba el título de certificado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0D5E37">
            <w:rPr>
              <w:lang w:val="es-ES_tradnl" w:bidi="es-ES"/>
            </w:rPr>
            <w:t>Diploma de méritos</w:t>
          </w:r>
        </w:sdtContent>
      </w:sdt>
    </w:p>
    <w:p w14:paraId="742A873C" w14:textId="7BDCA5C7" w:rsidR="007C4281" w:rsidRPr="000D5E37" w:rsidRDefault="0075152E">
      <w:pPr>
        <w:rPr>
          <w:lang w:val="es-ES_tradnl"/>
        </w:rPr>
      </w:pPr>
      <w:sdt>
        <w:sdtPr>
          <w:rPr>
            <w:lang w:val="es-ES_tradnl"/>
          </w:rPr>
          <w:alias w:val="Escriba la descripción del certificado:"/>
          <w:tag w:val="Escriba la descripción del certificado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0D5E37">
            <w:rPr>
              <w:lang w:val="es-ES_tradnl" w:bidi="es-ES"/>
            </w:rPr>
            <w:t>Agregue texto aquí como, por ejemplo, "En reconocimiento del logro de"</w:t>
          </w:r>
        </w:sdtContent>
      </w:sdt>
    </w:p>
    <w:p w14:paraId="1E92FFEF" w14:textId="17E29A20" w:rsidR="007C4281" w:rsidRPr="000D5E37" w:rsidRDefault="0075152E">
      <w:pPr>
        <w:pStyle w:val="Nombre"/>
        <w:rPr>
          <w:lang w:val="es-ES_tradnl"/>
        </w:rPr>
      </w:pPr>
      <w:sdt>
        <w:sdtPr>
          <w:rPr>
            <w:lang w:val="es-ES_tradnl"/>
          </w:rPr>
          <w:alias w:val="Escriba el nombre del destinatario:"/>
          <w:tag w:val="Escriba el nombre del destinatario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0D5E37">
            <w:rPr>
              <w:lang w:val="es-ES_tradnl" w:bidi="es-ES"/>
            </w:rPr>
            <w:t>NOMBRE DEL DESTINATARIO</w:t>
          </w:r>
        </w:sdtContent>
      </w:sdt>
    </w:p>
    <w:p w14:paraId="08714679" w14:textId="4290C125" w:rsidR="007C4281" w:rsidRPr="000D5E37" w:rsidRDefault="0075152E">
      <w:pPr>
        <w:rPr>
          <w:lang w:val="es-ES_tradnl"/>
        </w:rPr>
      </w:pPr>
      <w:sdt>
        <w:sdtPr>
          <w:rPr>
            <w:lang w:val="es-ES_tradnl"/>
          </w:rPr>
          <w:alias w:val="Escriba contribución o motivo del premio:"/>
          <w:tag w:val="Escriba contribución o motivo del premio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0D5E37">
            <w:rPr>
              <w:lang w:val="es-ES_tradnl" w:bidi="es-ES"/>
            </w:rPr>
            <w:t>Describa la contribución o la razón de este certificado aquí</w:t>
          </w:r>
        </w:sdtContent>
      </w:sdt>
    </w:p>
    <w:tbl>
      <w:tblPr>
        <w:tblStyle w:val="Tablaconcuadrcula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con Director/a y fecha con líneas encima de cada uno de ellos para que los usuarios pueden agregar manualmente la información cuando se imprima el certificado"/>
      </w:tblPr>
      <w:tblGrid>
        <w:gridCol w:w="5040"/>
      </w:tblGrid>
      <w:tr w:rsidR="00361ED5" w:rsidRPr="000D5E37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es-ES_tradnl"/>
              </w:rPr>
              <w:alias w:val="Escriba el nombre principal:"/>
              <w:tag w:val="Escriba el nombre principal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0D5E37" w:rsidRDefault="00361ED5" w:rsidP="00C10EAB">
                <w:pPr>
                  <w:pStyle w:val="Firma"/>
                  <w:rPr>
                    <w:lang w:val="es-ES_tradnl"/>
                  </w:rPr>
                </w:pPr>
                <w:r w:rsidRPr="000D5E37">
                  <w:rPr>
                    <w:lang w:val="es-ES_tradnl" w:bidi="es-ES"/>
                  </w:rPr>
                  <w:t>Director/a</w:t>
                </w:r>
              </w:p>
            </w:sdtContent>
          </w:sdt>
        </w:tc>
      </w:tr>
      <w:tr w:rsidR="00361ED5" w:rsidRPr="000D5E37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0D5E37" w:rsidRDefault="0075152E" w:rsidP="00C10EAB">
            <w:pPr>
              <w:pStyle w:val="Firma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fecha:"/>
                <w:tag w:val="Escriba la fecha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0D5E37">
                  <w:rPr>
                    <w:lang w:val="es-ES_tradnl" w:bidi="es-ES"/>
                  </w:rPr>
                  <w:t>Fecha</w:t>
                </w:r>
              </w:sdtContent>
            </w:sdt>
          </w:p>
        </w:tc>
      </w:tr>
    </w:tbl>
    <w:p w14:paraId="3A341524" w14:textId="77777777" w:rsidR="00C10EAB" w:rsidRPr="000D5E37" w:rsidRDefault="00C10EAB" w:rsidP="00C10EAB">
      <w:pPr>
        <w:rPr>
          <w:lang w:val="es-ES_tradnl"/>
        </w:rPr>
      </w:pPr>
    </w:p>
    <w:sectPr w:rsidR="00C10EAB" w:rsidRPr="000D5E37" w:rsidSect="00B71FB1">
      <w:headerReference w:type="default" r:id="rId7"/>
      <w:pgSz w:w="11907" w:h="16839" w:code="9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94C2" w14:textId="77777777" w:rsidR="0075152E" w:rsidRDefault="0075152E" w:rsidP="00C10EAB">
      <w:pPr>
        <w:spacing w:after="0"/>
      </w:pPr>
      <w:r>
        <w:separator/>
      </w:r>
    </w:p>
  </w:endnote>
  <w:endnote w:type="continuationSeparator" w:id="0">
    <w:p w14:paraId="4B10E2DC" w14:textId="77777777" w:rsidR="0075152E" w:rsidRDefault="0075152E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A83D" w14:textId="77777777" w:rsidR="0075152E" w:rsidRDefault="0075152E" w:rsidP="00C10EAB">
      <w:pPr>
        <w:spacing w:after="0"/>
      </w:pPr>
      <w:r>
        <w:separator/>
      </w:r>
    </w:p>
  </w:footnote>
  <w:footnote w:type="continuationSeparator" w:id="0">
    <w:p w14:paraId="41B0188F" w14:textId="77777777" w:rsidR="0075152E" w:rsidRDefault="0075152E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0D5E37" w:rsidRDefault="00C10EAB">
    <w:pPr>
      <w:pStyle w:val="Encabezado"/>
      <w:rPr>
        <w:lang w:val="es-ES_tradnl"/>
      </w:rPr>
    </w:pPr>
    <w:r w:rsidRPr="000D5E37">
      <w:rPr>
        <w:noProof/>
        <w:lang w:val="es-ES_tradnl" w:bidi="es-ES"/>
      </w:rPr>
      <w:drawing>
        <wp:anchor distT="0" distB="0" distL="114300" distR="114300" simplePos="0" relativeHeight="251659264" behindDoc="1" locked="0" layoutInCell="1" allowOverlap="1" wp14:anchorId="4637D59E" wp14:editId="632D594A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Imagen 2" descr="Chica y chico regando una planta en una colina verde con un ciel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96F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DE71DA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1827B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5E37"/>
    <w:rsid w:val="000D77A9"/>
    <w:rsid w:val="00116526"/>
    <w:rsid w:val="0019021D"/>
    <w:rsid w:val="00231C96"/>
    <w:rsid w:val="00361ED5"/>
    <w:rsid w:val="005B259A"/>
    <w:rsid w:val="00606CC9"/>
    <w:rsid w:val="0071421D"/>
    <w:rsid w:val="0074708C"/>
    <w:rsid w:val="0075152E"/>
    <w:rsid w:val="007C4281"/>
    <w:rsid w:val="00903519"/>
    <w:rsid w:val="009534B9"/>
    <w:rsid w:val="009600B2"/>
    <w:rsid w:val="00A83352"/>
    <w:rsid w:val="00A918A9"/>
    <w:rsid w:val="00AE2918"/>
    <w:rsid w:val="00B71FB1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E37"/>
    <w:rPr>
      <w:rFonts w:ascii="Century Gothic" w:hAnsi="Century Gothic"/>
      <w:lang w:val="en-US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D5E37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E37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E37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E3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E37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E37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E3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E3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E3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qFormat/>
    <w:rsid w:val="000D5E37"/>
    <w:rPr>
      <w:b/>
      <w:caps/>
      <w:spacing w:val="20"/>
      <w:sz w:val="90"/>
    </w:rPr>
  </w:style>
  <w:style w:type="paragraph" w:customStyle="1" w:styleId="Organizacin">
    <w:name w:val="Organización"/>
    <w:basedOn w:val="Normal"/>
    <w:qFormat/>
    <w:rsid w:val="000D5E37"/>
    <w:pPr>
      <w:spacing w:before="480" w:after="0"/>
    </w:pPr>
    <w:rPr>
      <w:b/>
      <w:sz w:val="36"/>
    </w:rPr>
  </w:style>
  <w:style w:type="paragraph" w:styleId="Firma">
    <w:name w:val="Signature"/>
    <w:basedOn w:val="Normal"/>
    <w:next w:val="Normal"/>
    <w:link w:val="FirmaCar"/>
    <w:uiPriority w:val="1"/>
    <w:unhideWhenUsed/>
    <w:qFormat/>
    <w:rsid w:val="000D5E37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FirmaCar">
    <w:name w:val="Firma Car"/>
    <w:basedOn w:val="Fuentedeprrafopredeter"/>
    <w:link w:val="Firma"/>
    <w:uiPriority w:val="1"/>
    <w:rsid w:val="000D5E37"/>
    <w:rPr>
      <w:rFonts w:ascii="Century Gothic" w:hAnsi="Century Gothic"/>
      <w:sz w:val="22"/>
      <w:lang w:val="en-US"/>
    </w:rPr>
  </w:style>
  <w:style w:type="paragraph" w:styleId="Ttulo">
    <w:name w:val="Title"/>
    <w:basedOn w:val="Normal"/>
    <w:next w:val="Normal"/>
    <w:link w:val="TtuloCar"/>
    <w:unhideWhenUsed/>
    <w:qFormat/>
    <w:rsid w:val="000D5E37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rsid w:val="000D5E37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0D5E37"/>
    <w:rPr>
      <w:rFonts w:ascii="Century Gothic" w:hAnsi="Century Gothic"/>
      <w:color w:val="595959" w:themeColor="text1" w:themeTint="A6"/>
    </w:rPr>
  </w:style>
  <w:style w:type="table" w:styleId="Tablaconcuadrcula">
    <w:name w:val="Table Grid"/>
    <w:basedOn w:val="Tablanormal"/>
    <w:uiPriority w:val="59"/>
    <w:rsid w:val="000D5E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D5E3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D5E37"/>
    <w:rPr>
      <w:rFonts w:ascii="Century Gothic" w:eastAsiaTheme="majorEastAsia" w:hAnsi="Century Gothic" w:cstheme="majorBidi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5E37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D5E37"/>
    <w:rPr>
      <w:rFonts w:ascii="Century Gothic" w:hAnsi="Century Gothic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D5E37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37"/>
    <w:rPr>
      <w:rFonts w:ascii="Century Gothic" w:hAnsi="Century Gothic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E3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E37"/>
    <w:rPr>
      <w:rFonts w:ascii="Segoe UI" w:hAnsi="Segoe UI" w:cs="Segoe UI"/>
      <w:sz w:val="22"/>
      <w:szCs w:val="18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0D5E37"/>
  </w:style>
  <w:style w:type="paragraph" w:styleId="Textodebloque">
    <w:name w:val="Block Text"/>
    <w:basedOn w:val="Normal"/>
    <w:uiPriority w:val="99"/>
    <w:semiHidden/>
    <w:unhideWhenUsed/>
    <w:rsid w:val="000D5E37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5E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5E37"/>
    <w:rPr>
      <w:rFonts w:ascii="Century Gothic" w:hAnsi="Century Gothic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5E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5E37"/>
    <w:rPr>
      <w:rFonts w:ascii="Century Gothic" w:hAnsi="Century Gothic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5E3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5E37"/>
    <w:rPr>
      <w:rFonts w:ascii="Century Gothic" w:hAnsi="Century Gothic"/>
      <w:sz w:val="22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5E3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5E37"/>
    <w:rPr>
      <w:rFonts w:ascii="Century Gothic" w:hAnsi="Century Gothic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5E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5E37"/>
    <w:rPr>
      <w:rFonts w:ascii="Century Gothic" w:hAnsi="Century Gothic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5E3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5E37"/>
    <w:rPr>
      <w:rFonts w:ascii="Century Gothic" w:hAnsi="Century Gothic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5E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5E37"/>
    <w:rPr>
      <w:rFonts w:ascii="Century Gothic" w:hAnsi="Century Gothic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5E3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5E37"/>
    <w:rPr>
      <w:rFonts w:ascii="Century Gothic" w:hAnsi="Century Gothic"/>
      <w:sz w:val="22"/>
      <w:szCs w:val="16"/>
      <w:lang w:val="en-US"/>
    </w:rPr>
  </w:style>
  <w:style w:type="character" w:styleId="Ttulodellibro">
    <w:name w:val="Book Title"/>
    <w:basedOn w:val="Fuentedeprrafopredeter"/>
    <w:uiPriority w:val="33"/>
    <w:semiHidden/>
    <w:qFormat/>
    <w:rsid w:val="000D5E37"/>
    <w:rPr>
      <w:rFonts w:ascii="Century Gothic" w:hAnsi="Century Gothic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5E37"/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D5E37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5E37"/>
    <w:rPr>
      <w:rFonts w:ascii="Century Gothic" w:hAnsi="Century Gothic"/>
      <w:lang w:val="en-US"/>
    </w:rPr>
  </w:style>
  <w:style w:type="table" w:styleId="Cuadrculavistosa">
    <w:name w:val="Colorful Grid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5E37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E37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E37"/>
    <w:rPr>
      <w:rFonts w:ascii="Century Gothic" w:hAnsi="Century Gothic"/>
      <w:sz w:val="22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E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E37"/>
    <w:rPr>
      <w:rFonts w:ascii="Century Gothic" w:hAnsi="Century Gothic"/>
      <w:b/>
      <w:bCs/>
      <w:sz w:val="22"/>
      <w:szCs w:val="20"/>
      <w:lang w:val="en-US"/>
    </w:rPr>
  </w:style>
  <w:style w:type="table" w:styleId="Listaoscura">
    <w:name w:val="Dark List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D5E3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5E37"/>
  </w:style>
  <w:style w:type="character" w:customStyle="1" w:styleId="FechaCar">
    <w:name w:val="Fecha Car"/>
    <w:basedOn w:val="Fuentedeprrafopredeter"/>
    <w:link w:val="Fecha"/>
    <w:uiPriority w:val="99"/>
    <w:semiHidden/>
    <w:rsid w:val="000D5E37"/>
    <w:rPr>
      <w:rFonts w:ascii="Century Gothic" w:hAnsi="Century Gothic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5E3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5E37"/>
    <w:rPr>
      <w:rFonts w:ascii="Segoe UI" w:hAnsi="Segoe UI" w:cs="Segoe UI"/>
      <w:sz w:val="22"/>
      <w:szCs w:val="16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5E37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5E37"/>
    <w:rPr>
      <w:rFonts w:ascii="Century Gothic" w:hAnsi="Century Gothic"/>
      <w:lang w:val="en-US"/>
    </w:rPr>
  </w:style>
  <w:style w:type="character" w:styleId="nfasis">
    <w:name w:val="Emphasis"/>
    <w:basedOn w:val="Fuentedeprrafopredeter"/>
    <w:uiPriority w:val="20"/>
    <w:semiHidden/>
    <w:qFormat/>
    <w:rsid w:val="000D5E37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5E37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5E37"/>
    <w:pPr>
      <w:spacing w:after="0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5E37"/>
    <w:rPr>
      <w:rFonts w:ascii="Century Gothic" w:hAnsi="Century Gothic"/>
      <w:sz w:val="22"/>
      <w:szCs w:val="20"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0D5E3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5E37"/>
    <w:pPr>
      <w:spacing w:after="0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E37"/>
    <w:rPr>
      <w:rFonts w:ascii="Century Gothic" w:hAnsi="Century Gothic"/>
      <w:color w:val="6D487A" w:themeColor="accent6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D5E37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E37"/>
    <w:pPr>
      <w:spacing w:after="0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E37"/>
    <w:rPr>
      <w:rFonts w:ascii="Century Gothic" w:hAnsi="Century Gothic"/>
      <w:sz w:val="22"/>
      <w:szCs w:val="20"/>
      <w:lang w:val="en-US"/>
    </w:rPr>
  </w:style>
  <w:style w:type="table" w:styleId="Tabladecuadrcula1clara">
    <w:name w:val="Grid Table 1 Light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D5E37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cuadrcula3">
    <w:name w:val="Grid Table 3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D5E3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D5E3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D5E3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D5E3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D5E3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D5E3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D5E3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D5E3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D5E3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D5E3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D5E3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D5E3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D5E3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D5E37"/>
    <w:rPr>
      <w:rFonts w:ascii="Century Gothic" w:hAnsi="Century Gothic"/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E37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E3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E3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E3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E3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E37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E37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AcrnimoHTML">
    <w:name w:val="HTML Acronym"/>
    <w:basedOn w:val="Fuentedeprrafopredeter"/>
    <w:uiPriority w:val="99"/>
    <w:semiHidden/>
    <w:unhideWhenUsed/>
    <w:rsid w:val="000D5E37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D5E37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5E37"/>
    <w:rPr>
      <w:rFonts w:ascii="Century Gothic" w:hAnsi="Century Gothic"/>
      <w:i/>
      <w:iCs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0D5E37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5E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5E37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5E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E37"/>
    <w:pPr>
      <w:spacing w:after="0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E37"/>
    <w:rPr>
      <w:rFonts w:ascii="Consolas" w:hAnsi="Consolas"/>
      <w:sz w:val="22"/>
      <w:szCs w:val="20"/>
      <w:lang w:val="en-US"/>
    </w:rPr>
  </w:style>
  <w:style w:type="character" w:styleId="EjemplodeHTML">
    <w:name w:val="HTML Sample"/>
    <w:basedOn w:val="Fuentedeprrafopredeter"/>
    <w:uiPriority w:val="99"/>
    <w:semiHidden/>
    <w:unhideWhenUsed/>
    <w:rsid w:val="000D5E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5E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5E37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5E37"/>
    <w:rPr>
      <w:rFonts w:ascii="Century Gothic" w:hAnsi="Century Gothic"/>
      <w:color w:val="8ED3C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5E37"/>
    <w:pPr>
      <w:spacing w:after="0"/>
      <w:ind w:left="260" w:hanging="2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5E37"/>
    <w:pPr>
      <w:spacing w:after="0"/>
      <w:ind w:left="520" w:hanging="2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5E37"/>
    <w:pPr>
      <w:spacing w:after="0"/>
      <w:ind w:left="780" w:hanging="2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5E37"/>
    <w:pPr>
      <w:spacing w:after="0"/>
      <w:ind w:left="1040" w:hanging="2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5E37"/>
    <w:pPr>
      <w:spacing w:after="0"/>
      <w:ind w:left="1300" w:hanging="2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5E37"/>
    <w:pPr>
      <w:spacing w:after="0"/>
      <w:ind w:left="1560" w:hanging="2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5E37"/>
    <w:pPr>
      <w:spacing w:after="0"/>
      <w:ind w:left="1820" w:hanging="2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5E37"/>
    <w:pPr>
      <w:spacing w:after="0"/>
      <w:ind w:left="2080" w:hanging="2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5E37"/>
    <w:pPr>
      <w:spacing w:after="0"/>
      <w:ind w:left="2340" w:hanging="2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5E37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0D5E37"/>
    <w:rPr>
      <w:rFonts w:ascii="Century Gothic" w:hAnsi="Century Gothic"/>
      <w:i/>
      <w:iCs/>
      <w:color w:val="215551" w:themeColor="background2" w:themeShade="4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0D5E37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D5E37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Referenciaintensa">
    <w:name w:val="Intense Reference"/>
    <w:basedOn w:val="Fuentedeprrafopredeter"/>
    <w:uiPriority w:val="32"/>
    <w:semiHidden/>
    <w:qFormat/>
    <w:rsid w:val="000D5E37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D5E3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5E3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5E3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5E3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5E3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5E3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5E3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5E3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5E37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0D5E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D5E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D5E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D5E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D5E3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5E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5E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5E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5E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5E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5E3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5E3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5E3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5E3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5E3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5E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5E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5E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5E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5E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0D5E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lista2">
    <w:name w:val="List Table 2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5E3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lista3">
    <w:name w:val="List Table 3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5E37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5E3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5E3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5E3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5E3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5E3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5E3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5E3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5E3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5E3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5E37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5E37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5E37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5E37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5E37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5E37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5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5E37"/>
    <w:rPr>
      <w:rFonts w:ascii="Consolas" w:hAnsi="Consolas"/>
      <w:sz w:val="22"/>
      <w:szCs w:val="20"/>
      <w:lang w:val="en-US"/>
    </w:rPr>
  </w:style>
  <w:style w:type="table" w:styleId="Cuadrculamedia1">
    <w:name w:val="Medium Grid 1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5E3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5E3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D5E3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5E3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D5E37"/>
    <w:rPr>
      <w:rFonts w:ascii="Century Gothic" w:hAnsi="Century Gothic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5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5E37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Sinespaciado">
    <w:name w:val="No Spacing"/>
    <w:uiPriority w:val="36"/>
    <w:semiHidden/>
    <w:unhideWhenUsed/>
    <w:qFormat/>
    <w:rsid w:val="000D5E37"/>
    <w:pPr>
      <w:spacing w:after="0"/>
    </w:pPr>
    <w:rPr>
      <w:rFonts w:ascii="Century Gothic" w:hAnsi="Century Gothic"/>
      <w:lang w:val="en-US"/>
    </w:rPr>
  </w:style>
  <w:style w:type="paragraph" w:styleId="NormalWeb">
    <w:name w:val="Normal (Web)"/>
    <w:basedOn w:val="Normal"/>
    <w:uiPriority w:val="99"/>
    <w:semiHidden/>
    <w:unhideWhenUsed/>
    <w:rsid w:val="000D5E3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5E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5E37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5E37"/>
    <w:rPr>
      <w:rFonts w:ascii="Century Gothic" w:hAnsi="Century Gothic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0D5E37"/>
    <w:rPr>
      <w:rFonts w:ascii="Century Gothic" w:hAnsi="Century Gothic"/>
    </w:rPr>
  </w:style>
  <w:style w:type="table" w:styleId="Tablanormal1">
    <w:name w:val="Plain Table 1"/>
    <w:basedOn w:val="Tablanormal"/>
    <w:uiPriority w:val="40"/>
    <w:rsid w:val="000D5E3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0D5E3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0D5E3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0D5E3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5E37"/>
    <w:pPr>
      <w:spacing w:after="0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5E37"/>
    <w:rPr>
      <w:rFonts w:ascii="Consolas" w:hAnsi="Consolas"/>
      <w:sz w:val="22"/>
      <w:szCs w:val="21"/>
      <w:lang w:val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0D5E3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D5E37"/>
    <w:rPr>
      <w:rFonts w:ascii="Century Gothic" w:hAnsi="Century Gothic"/>
      <w:i/>
      <w:iCs/>
      <w:color w:val="404040" w:themeColor="text1" w:themeTint="BF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5E37"/>
  </w:style>
  <w:style w:type="character" w:customStyle="1" w:styleId="SaludoCar">
    <w:name w:val="Saludo Car"/>
    <w:basedOn w:val="Fuentedeprrafopredeter"/>
    <w:link w:val="Saludo"/>
    <w:uiPriority w:val="99"/>
    <w:semiHidden/>
    <w:rsid w:val="000D5E37"/>
    <w:rPr>
      <w:rFonts w:ascii="Century Gothic" w:hAnsi="Century Gothic"/>
      <w:lang w:val="en-US"/>
    </w:rPr>
  </w:style>
  <w:style w:type="character" w:styleId="Hipervnculointeligente">
    <w:name w:val="Smart Hyperlink"/>
    <w:basedOn w:val="Fuentedeprrafopredeter"/>
    <w:uiPriority w:val="99"/>
    <w:semiHidden/>
    <w:unhideWhenUsed/>
    <w:rsid w:val="000D5E37"/>
    <w:rPr>
      <w:rFonts w:ascii="Century Gothic" w:hAnsi="Century Gothic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0D5E37"/>
    <w:rPr>
      <w:rFonts w:ascii="Century Gothic" w:hAnsi="Century Gothic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D5E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5E37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nfasissutil">
    <w:name w:val="Subtle Emphasis"/>
    <w:basedOn w:val="Fuentedeprrafopredeter"/>
    <w:uiPriority w:val="19"/>
    <w:semiHidden/>
    <w:qFormat/>
    <w:rsid w:val="000D5E37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0D5E37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5E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5E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5E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5E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5E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5E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5E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5E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5E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5E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5E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5E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5E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5E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5E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5E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5E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5E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5E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5E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0D5E3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5E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5E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5E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5E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5E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5E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5E37"/>
    <w:pPr>
      <w:spacing w:after="0"/>
      <w:ind w:left="260" w:hanging="2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5E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D5E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5E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5E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5E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D5E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5E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5E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D5E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D5E3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5E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5E37"/>
    <w:pPr>
      <w:spacing w:after="100"/>
      <w:ind w:left="2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5E37"/>
    <w:pPr>
      <w:spacing w:after="100"/>
      <w:ind w:left="5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5E37"/>
    <w:pPr>
      <w:spacing w:after="100"/>
      <w:ind w:left="7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5E37"/>
    <w:pPr>
      <w:spacing w:after="100"/>
      <w:ind w:left="10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5E37"/>
    <w:pPr>
      <w:spacing w:after="100"/>
      <w:ind w:left="13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5E37"/>
    <w:pPr>
      <w:spacing w:after="100"/>
      <w:ind w:left="15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5E37"/>
    <w:pPr>
      <w:spacing w:after="100"/>
      <w:ind w:left="18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5E37"/>
    <w:pPr>
      <w:spacing w:after="100"/>
      <w:ind w:left="20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E37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0D5E37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Sinlista"/>
    <w:uiPriority w:val="99"/>
    <w:semiHidden/>
    <w:unhideWhenUsed/>
    <w:rsid w:val="000D5E37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0D5E37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0D5E3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A20E98" w:rsidP="00A20E98">
          <w:pPr>
            <w:pStyle w:val="B575717A7C924F97B43FCA7831ADE5991"/>
          </w:pPr>
          <w:r w:rsidRPr="000D5E37">
            <w:rPr>
              <w:lang w:val="es-ES_tradnl" w:bidi="es-ES"/>
            </w:rPr>
            <w:t>Diploma de méritos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A20E98" w:rsidP="00A20E98">
          <w:pPr>
            <w:pStyle w:val="CA14BCB4BEBB4DCBAF12C3AB3496F8E01"/>
          </w:pPr>
          <w:r w:rsidRPr="000D5E37">
            <w:rPr>
              <w:lang w:val="es-ES_tradnl" w:bidi="es-ES"/>
            </w:rPr>
            <w:t>Agregue texto aquí como, por ejemplo, "En reconocimiento del logro de"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A20E98" w:rsidP="00A20E98">
          <w:pPr>
            <w:pStyle w:val="667F78C5C96E4B9E8048E555EBA1E7821"/>
          </w:pPr>
          <w:r w:rsidRPr="000D5E37">
            <w:rPr>
              <w:lang w:val="es-ES_tradnl" w:bidi="es-ES"/>
            </w:rPr>
            <w:t>NOMBRE DEL DESTINATARIO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A20E98" w:rsidP="00A20E98">
          <w:pPr>
            <w:pStyle w:val="EDFFF700F80A4B8DBAE0A4E46FAE67491"/>
          </w:pPr>
          <w:r w:rsidRPr="000D5E37">
            <w:rPr>
              <w:lang w:val="es-ES_tradnl" w:bidi="es-ES"/>
            </w:rPr>
            <w:t>Describa la contribución o la razón de este certificado aquí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A20E98" w:rsidP="00A20E98">
          <w:pPr>
            <w:pStyle w:val="51A60F1BB0AC4B17BCC68B0070965DB2"/>
          </w:pPr>
          <w:r w:rsidRPr="000D5E37">
            <w:rPr>
              <w:lang w:val="es-ES_tradnl" w:bidi="es-ES"/>
            </w:rPr>
            <w:t>Nombre del centro educativo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A20E98" w:rsidP="00A20E98">
          <w:pPr>
            <w:pStyle w:val="D9B4383133A84D8C95DEBFA80FCFABD31"/>
          </w:pPr>
          <w:r w:rsidRPr="000D5E37">
            <w:rPr>
              <w:lang w:val="es-ES_tradnl" w:bidi="es-ES"/>
            </w:rPr>
            <w:t>Director/a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A20E98" w:rsidP="00A20E98">
          <w:pPr>
            <w:pStyle w:val="C97C7AF5638A4301991B889B5A6666A21"/>
          </w:pPr>
          <w:r w:rsidRPr="000D5E37">
            <w:rPr>
              <w:lang w:val="es-ES_tradnl"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20E98"/>
    <w:rsid w:val="00A54C5E"/>
    <w:rsid w:val="00A610FC"/>
    <w:rsid w:val="00B10D81"/>
    <w:rsid w:val="00CA4826"/>
    <w:rsid w:val="00D56FDE"/>
    <w:rsid w:val="00D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0E98"/>
    <w:rPr>
      <w:rFonts w:ascii="Century Gothic" w:hAnsi="Century Gothic"/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  <w:style w:type="paragraph" w:customStyle="1" w:styleId="51A60F1BB0AC4B17BCC68B0070965DB2">
    <w:name w:val="51A60F1BB0AC4B17BCC68B0070965DB2"/>
    <w:rsid w:val="00A20E98"/>
    <w:pPr>
      <w:spacing w:before="480" w:after="0" w:line="240" w:lineRule="auto"/>
      <w:jc w:val="center"/>
    </w:pPr>
    <w:rPr>
      <w:rFonts w:ascii="Century Gothic" w:eastAsiaTheme="minorHAnsi" w:hAnsi="Century Gothic"/>
      <w:b/>
      <w:color w:val="44546A" w:themeColor="text2"/>
      <w:sz w:val="36"/>
      <w:szCs w:val="26"/>
      <w:lang w:val="en-US" w:eastAsia="en-US"/>
    </w:rPr>
  </w:style>
  <w:style w:type="paragraph" w:customStyle="1" w:styleId="B575717A7C924F97B43FCA7831ADE5991">
    <w:name w:val="B575717A7C924F97B43FCA7831ADE5991"/>
    <w:rsid w:val="00A20E98"/>
    <w:pPr>
      <w:spacing w:before="200" w:after="0" w:line="240" w:lineRule="auto"/>
      <w:jc w:val="center"/>
    </w:pPr>
    <w:rPr>
      <w:rFonts w:ascii="Freestyle Script" w:eastAsiaTheme="minorHAnsi" w:hAnsi="Freestyle Script"/>
      <w:b/>
      <w:color w:val="C45911" w:themeColor="accent2" w:themeShade="BF"/>
      <w:sz w:val="148"/>
      <w:szCs w:val="26"/>
      <w:lang w:val="en-US" w:eastAsia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1">
    <w:name w:val="CA14BCB4BEBB4DCBAF12C3AB3496F8E01"/>
    <w:rsid w:val="00A20E98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667F78C5C96E4B9E8048E555EBA1E7821">
    <w:name w:val="667F78C5C96E4B9E8048E555EBA1E7821"/>
    <w:rsid w:val="00A20E98"/>
    <w:pPr>
      <w:spacing w:line="240" w:lineRule="auto"/>
      <w:jc w:val="center"/>
    </w:pPr>
    <w:rPr>
      <w:rFonts w:ascii="Century Gothic" w:eastAsiaTheme="minorHAnsi" w:hAnsi="Century Gothic"/>
      <w:b/>
      <w:caps/>
      <w:color w:val="44546A" w:themeColor="text2"/>
      <w:spacing w:val="20"/>
      <w:sz w:val="90"/>
      <w:szCs w:val="26"/>
      <w:lang w:val="en-US" w:eastAsia="en-US"/>
    </w:rPr>
  </w:style>
  <w:style w:type="paragraph" w:customStyle="1" w:styleId="EDFFF700F80A4B8DBAE0A4E46FAE67491">
    <w:name w:val="EDFFF700F80A4B8DBAE0A4E46FAE67491"/>
    <w:rsid w:val="00A20E98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D9B4383133A84D8C95DEBFA80FCFABD31">
    <w:name w:val="D9B4383133A84D8C95DEBFA80FCFABD31"/>
    <w:rsid w:val="00A20E98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C97C7AF5638A4301991B889B5A6666A21">
    <w:name w:val="C97C7AF5638A4301991B889B5A6666A21"/>
    <w:rsid w:val="00A20E98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Office_18841624_TF02780810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2018-05-15T12:41:00Z</dcterms:created>
  <dcterms:modified xsi:type="dcterms:W3CDTF">2018-05-15T12:41:00Z</dcterms:modified>
</cp:coreProperties>
</file>