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44D5" w14:textId="4FF7D0E5" w:rsidR="00752FC4" w:rsidRPr="005125BB" w:rsidRDefault="002810E3" w:rsidP="005125BB">
      <w:pPr>
        <w:pStyle w:val="Date"/>
      </w:pPr>
      <w:sdt>
        <w:sdtPr>
          <w:alias w:val="Enter Date:"/>
          <w:tag w:val="Enter Date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PlaceholderText"/>
              <w:color w:val="000000" w:themeColor="text2" w:themeShade="BF"/>
            </w:rPr>
            <w:t>Date</w:t>
          </w:r>
        </w:sdtContent>
      </w:sdt>
    </w:p>
    <w:p w14:paraId="5BE553C1" w14:textId="512EFACF" w:rsidR="00752FC4" w:rsidRDefault="00752FC4" w:rsidP="008D0AA7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t>Recipient</w:t>
          </w:r>
        </w:sdtContent>
      </w:sdt>
      <w:r>
        <w:t>,</w:t>
      </w:r>
    </w:p>
    <w:sdt>
      <w:sdtPr>
        <w:alias w:val="Enter letter body:"/>
        <w:tag w:val="Enter letter body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t>We love the look of this stationery just the way it is. But you can add your own personal touch in almost no time.</w:t>
          </w:r>
        </w:p>
        <w:p w14:paraId="0EC04084" w14:textId="77777777" w:rsidR="00752FC4" w:rsidRDefault="00752FC4" w:rsidP="005125BB">
          <w:r>
            <w:t>On the Design tab of the ribbon, check out the Themes, Colors, and Fonts galleries to preview different looks from a variety of choices. Then just click to apply the one you like.</w:t>
          </w:r>
        </w:p>
        <w:p w14:paraId="0077B451" w14:textId="77777777" w:rsidR="00752FC4" w:rsidRDefault="00752FC4" w:rsidP="005125BB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14:paraId="0B4D28EC" w14:textId="77777777" w:rsidR="00752FC4" w:rsidRDefault="00752FC4" w:rsidP="005125BB">
          <w:r>
            <w:t>Find even more easy-to-use tools on the Insert tab, such as to add a hyperlink or insert a comment.</w:t>
          </w:r>
        </w:p>
      </w:sdtContent>
    </w:sdt>
    <w:sdt>
      <w:sdtPr>
        <w:alias w:val="Sincerely:"/>
        <w:tag w:val="Sincerely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335D5F3B" w:rsidR="00752FC4" w:rsidRDefault="00A316D3" w:rsidP="00200635">
          <w:pPr>
            <w:pStyle w:val="Closing"/>
          </w:pPr>
          <w:r>
            <w:t>Sincerely</w:t>
          </w:r>
          <w:r w:rsidR="00752FC4">
            <w:t>,</w:t>
          </w:r>
        </w:p>
      </w:sdtContent>
    </w:sdt>
    <w:sdt>
      <w:sdtPr>
        <w:id w:val="1225174961"/>
        <w:placeholder>
          <w:docPart w:val="BFDF2EDA7D6743E68479A52ACDD10F24"/>
        </w:placeholder>
        <w:temporary/>
        <w:showingPlcHdr/>
        <w15:appearance w15:val="hidden"/>
      </w:sdtPr>
      <w:sdtEndPr/>
      <w:sdtContent>
        <w:p w14:paraId="05480A9A" w14:textId="41029908" w:rsidR="000F7122" w:rsidRDefault="009425D9" w:rsidP="000F7122">
          <w:pPr>
            <w:pStyle w:val="Signature"/>
          </w:pPr>
          <w:r>
            <w:t>Your Name</w:t>
          </w:r>
        </w:p>
      </w:sdtContent>
    </w:sdt>
    <w:bookmarkStart w:id="0" w:name="_GoBack" w:displacedByCustomXml="prev"/>
    <w:bookmarkEnd w:id="0" w:displacedByCustomXml="prev"/>
    <w:sectPr w:rsidR="000F7122" w:rsidSect="00E073C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E8DC" w14:textId="77777777" w:rsidR="002810E3" w:rsidRDefault="002810E3">
      <w:pPr>
        <w:spacing w:after="0"/>
      </w:pPr>
      <w:r>
        <w:separator/>
      </w:r>
    </w:p>
    <w:p w14:paraId="11E80131" w14:textId="77777777" w:rsidR="002810E3" w:rsidRDefault="002810E3"/>
  </w:endnote>
  <w:endnote w:type="continuationSeparator" w:id="0">
    <w:p w14:paraId="00CD8A25" w14:textId="77777777" w:rsidR="002810E3" w:rsidRDefault="002810E3">
      <w:pPr>
        <w:spacing w:after="0"/>
      </w:pPr>
      <w:r>
        <w:continuationSeparator/>
      </w:r>
    </w:p>
    <w:p w14:paraId="68394E55" w14:textId="77777777" w:rsidR="002810E3" w:rsidRDefault="00281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4E57" w14:textId="2DD17CC7" w:rsidR="00E073C9" w:rsidRDefault="002810E3" w:rsidP="00E073C9">
    <w:pPr>
      <w:pStyle w:val="Footer"/>
    </w:pPr>
    <w:sdt>
      <w:sdtPr>
        <w:id w:val="-1746793705"/>
        <w:placeholder>
          <w:docPart w:val="FD11C268B88540B5B19606A43D2E2369"/>
        </w:placeholder>
        <w:temporary/>
        <w:showingPlcHdr/>
        <w15:appearance w15:val="hidden"/>
      </w:sdtPr>
      <w:sdtEndPr/>
      <w:sdtContent>
        <w:r w:rsidR="009425D9">
          <w:t>5432 Any Street West</w:t>
        </w:r>
      </w:sdtContent>
    </w:sdt>
  </w:p>
  <w:p w14:paraId="594342CF" w14:textId="77777777" w:rsidR="00E073C9" w:rsidRDefault="002810E3" w:rsidP="00E073C9">
    <w:pPr>
      <w:pStyle w:val="ContactInfo"/>
    </w:pPr>
    <w:sdt>
      <w:sdtPr>
        <w:id w:val="-1438140559"/>
        <w:placeholder>
          <w:docPart w:val="AE065D2713D64B8087D7C2817A3D05E5"/>
        </w:placeholder>
        <w:temporary/>
        <w:showingPlcHdr/>
        <w15:appearance w15:val="hidden"/>
      </w:sdtPr>
      <w:sdtEndPr/>
      <w:sdtContent>
        <w:r w:rsidR="00E073C9">
          <w:t>Townsville, State 54321 USA</w:t>
        </w:r>
      </w:sdtContent>
    </w:sdt>
  </w:p>
  <w:p w14:paraId="0466EBED" w14:textId="77777777" w:rsidR="00E073C9" w:rsidRDefault="002810E3" w:rsidP="00E073C9">
    <w:pPr>
      <w:pStyle w:val="Footer"/>
    </w:pPr>
    <w:sdt>
      <w:sdtPr>
        <w:id w:val="-599248549"/>
        <w:placeholder>
          <w:docPart w:val="CA393D300AE848848C98FDF8EC73EB04"/>
        </w:placeholder>
        <w:temporary/>
        <w:showingPlcHdr/>
        <w15:appearance w15:val="hidden"/>
      </w:sdtPr>
      <w:sdtEndPr/>
      <w:sdtContent>
        <w:r w:rsidR="00E073C9">
          <w:t>(543) 543-5432  (800) 543-5432</w:t>
        </w:r>
      </w:sdtContent>
    </w:sdt>
  </w:p>
  <w:p w14:paraId="7B7585B6" w14:textId="77777777" w:rsidR="00E073C9" w:rsidRDefault="002810E3" w:rsidP="00E073C9">
    <w:pPr>
      <w:pStyle w:val="Footer"/>
    </w:pPr>
    <w:sdt>
      <w:sdtPr>
        <w:id w:val="-785882795"/>
        <w:placeholder>
          <w:docPart w:val="6D4A808F5C6C474B8E70C91598EF46D6"/>
        </w:placeholder>
        <w:temporary/>
        <w:showingPlcHdr/>
        <w15:appearance w15:val="hidden"/>
      </w:sdtPr>
      <w:sdtEndPr/>
      <w:sdtContent>
        <w:r w:rsidR="00E073C9">
          <w:t>(543) 543-5433 fax</w:t>
        </w:r>
      </w:sdtContent>
    </w:sdt>
  </w:p>
  <w:p w14:paraId="361F9DF2" w14:textId="6E23CD3E" w:rsidR="00E63A04" w:rsidRPr="00E073C9" w:rsidRDefault="002810E3" w:rsidP="00E073C9">
    <w:pPr>
      <w:pStyle w:val="Footer"/>
    </w:pPr>
    <w:sdt>
      <w:sdtPr>
        <w:id w:val="1338732848"/>
        <w:placeholder>
          <w:docPart w:val="D3035D92018F4FEDA11D478D193B12FA"/>
        </w:placeholder>
        <w:temporary/>
        <w:showingPlcHdr/>
        <w15:appearance w15:val="hidden"/>
      </w:sdtPr>
      <w:sdtEndPr/>
      <w:sdtContent>
        <w:r w:rsidR="00E073C9">
          <w:t>www.yourwebsitehere.com</w:t>
        </w:r>
      </w:sdtContent>
    </w:sdt>
    <w:r w:rsidR="00E073C9"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601C3BF7" wp14:editId="7DA5A71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10E1C" id="Group 19" o:spid="_x0000_s1026" style="position:absolute;margin-left:0;margin-top:0;width:576.7pt;height:198pt;z-index:-251651073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71B2" w14:textId="1EA65E86" w:rsidR="004C287B" w:rsidRDefault="002810E3" w:rsidP="00936859">
    <w:pPr>
      <w:pStyle w:val="Footer"/>
    </w:pPr>
    <w:sdt>
      <w:sdtPr>
        <w:id w:val="-728384629"/>
        <w:placeholder>
          <w:docPart w:val="453B0115180D4DE5B27446276114FBC8"/>
        </w:placeholder>
        <w:temporary/>
        <w:showingPlcHdr/>
        <w15:appearance w15:val="hidden"/>
      </w:sdtPr>
      <w:sdtEndPr/>
      <w:sdtContent>
        <w:r w:rsidR="00936859">
          <w:t>5432 Any Street West</w:t>
        </w:r>
      </w:sdtContent>
    </w:sdt>
  </w:p>
  <w:p w14:paraId="44EE8719" w14:textId="30DC4BAA" w:rsidR="00936859" w:rsidRDefault="002810E3" w:rsidP="00936859">
    <w:pPr>
      <w:pStyle w:val="ContactInfo"/>
    </w:pPr>
    <w:sdt>
      <w:sdtPr>
        <w:id w:val="1668832742"/>
        <w:placeholder>
          <w:docPart w:val="7BB2C8DEF0504EE1B95CFFA2240D9266"/>
        </w:placeholder>
        <w:temporary/>
        <w:showingPlcHdr/>
        <w15:appearance w15:val="hidden"/>
      </w:sdtPr>
      <w:sdtEndPr/>
      <w:sdtContent>
        <w:r w:rsidR="00936859">
          <w:t>Townsville, State 54321 USA</w:t>
        </w:r>
      </w:sdtContent>
    </w:sdt>
  </w:p>
  <w:p w14:paraId="5286FD33" w14:textId="6F84F0ED" w:rsidR="00936859" w:rsidRDefault="002810E3" w:rsidP="00936859">
    <w:pPr>
      <w:pStyle w:val="Footer"/>
    </w:pPr>
    <w:sdt>
      <w:sdtPr>
        <w:id w:val="-1152596164"/>
        <w:placeholder>
          <w:docPart w:val="BC4A9CE0493D403FAA62CC7D8639D7AB"/>
        </w:placeholder>
        <w:temporary/>
        <w:showingPlcHdr/>
        <w15:appearance w15:val="hidden"/>
      </w:sdtPr>
      <w:sdtEndPr/>
      <w:sdtContent>
        <w:r w:rsidR="00936859">
          <w:t>(543) 543-5432  (800) 543-5432</w:t>
        </w:r>
      </w:sdtContent>
    </w:sdt>
  </w:p>
  <w:p w14:paraId="29A28155" w14:textId="14315BDB" w:rsidR="00936859" w:rsidRDefault="002810E3" w:rsidP="00936859">
    <w:pPr>
      <w:pStyle w:val="Footer"/>
    </w:pPr>
    <w:sdt>
      <w:sdtPr>
        <w:id w:val="-101340984"/>
        <w:placeholder>
          <w:docPart w:val="720DE769CA384C6D8909C68DAD48BBBB"/>
        </w:placeholder>
        <w:temporary/>
        <w:showingPlcHdr/>
        <w15:appearance w15:val="hidden"/>
      </w:sdtPr>
      <w:sdtEndPr/>
      <w:sdtContent>
        <w:r w:rsidR="00936859">
          <w:t>(543) 543-5433 fax</w:t>
        </w:r>
      </w:sdtContent>
    </w:sdt>
  </w:p>
  <w:p w14:paraId="6BE24CC1" w14:textId="319D4BE8" w:rsidR="008B0076" w:rsidRPr="008B0076" w:rsidRDefault="002810E3" w:rsidP="00936859">
    <w:pPr>
      <w:pStyle w:val="Footer"/>
    </w:pPr>
    <w:sdt>
      <w:sdtPr>
        <w:id w:val="1647011317"/>
        <w:placeholder>
          <w:docPart w:val="452A19FF100C422DABBF0C9E460E944E"/>
        </w:placeholder>
        <w:temporary/>
        <w:showingPlcHdr/>
        <w15:appearance w15:val="hidden"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E41261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3801" w14:textId="77777777" w:rsidR="002810E3" w:rsidRDefault="002810E3">
      <w:pPr>
        <w:spacing w:after="0"/>
      </w:pPr>
      <w:r>
        <w:separator/>
      </w:r>
    </w:p>
    <w:p w14:paraId="6C9D2493" w14:textId="77777777" w:rsidR="002810E3" w:rsidRDefault="002810E3"/>
  </w:footnote>
  <w:footnote w:type="continuationSeparator" w:id="0">
    <w:p w14:paraId="4EC64A0A" w14:textId="77777777" w:rsidR="002810E3" w:rsidRDefault="002810E3">
      <w:pPr>
        <w:spacing w:after="0"/>
      </w:pPr>
      <w:r>
        <w:continuationSeparator/>
      </w:r>
    </w:p>
    <w:p w14:paraId="28133135" w14:textId="77777777" w:rsidR="002810E3" w:rsidRDefault="00281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0536" w14:textId="13B36180" w:rsidR="00E63A04" w:rsidRDefault="00E073C9" w:rsidP="00E073C9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3DEB8A30" wp14:editId="31A0B753">
              <wp:extent cx="2057400" cy="1057275"/>
              <wp:effectExtent l="0" t="0" r="0" b="9525"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22561" w14:textId="77777777" w:rsidR="00E073C9" w:rsidRPr="001439FF" w:rsidRDefault="00E073C9" w:rsidP="00E073C9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DEB8A30" id="Group 13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">
              <v:group id="Group 14" o:spid="_x0000_s1027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3" o:spid="_x0000_s1028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" filled="f" fillcolor="#fffffe" stroked="f" strokecolor="#212120" insetpen="t">
                <v:textbox inset="2.88pt,2.88pt,2.88pt,2.88pt">
                  <w:txbxContent>
                    <w:p w14:paraId="38722561" w14:textId="77777777" w:rsidR="00E073C9" w:rsidRPr="001439FF" w:rsidRDefault="00E073C9" w:rsidP="00E073C9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A2A2" w14:textId="7E00D490"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AE1DC2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E79DD7" id="Group 2" o:spid="_x0000_s1032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">
              <v:group id="Group 9" o:spid="_x0000_s1033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3" o:spid="_x0000_s1034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35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6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7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14:paraId="0DAE1DC2" w14:textId="77777777"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4525"/>
    <w:rsid w:val="00356101"/>
    <w:rsid w:val="0038000D"/>
    <w:rsid w:val="00385ACF"/>
    <w:rsid w:val="00422757"/>
    <w:rsid w:val="00475D96"/>
    <w:rsid w:val="00477474"/>
    <w:rsid w:val="00480B7F"/>
    <w:rsid w:val="004A1893"/>
    <w:rsid w:val="004C287B"/>
    <w:rsid w:val="004C4A44"/>
    <w:rsid w:val="004F71EA"/>
    <w:rsid w:val="005125BB"/>
    <w:rsid w:val="005264AB"/>
    <w:rsid w:val="00537F9C"/>
    <w:rsid w:val="00572222"/>
    <w:rsid w:val="005D3057"/>
    <w:rsid w:val="005D3DA6"/>
    <w:rsid w:val="006379BC"/>
    <w:rsid w:val="00642E91"/>
    <w:rsid w:val="006C6CAD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9390D"/>
    <w:rsid w:val="009A039F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C7840"/>
    <w:rsid w:val="00E073C9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613CE9" w:rsidP="00613CE9">
          <w:pPr>
            <w:pStyle w:val="E56DE996E51B43959AD0CB64F3A1E9AF9"/>
          </w:pPr>
          <w:r w:rsidRPr="005125BB">
            <w:rPr>
              <w:rStyle w:val="PlaceholderText"/>
            </w:rPr>
            <w:t>Date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613CE9" w:rsidP="00BF68D9">
          <w:pPr>
            <w:pStyle w:val="B0625403E7BC4092B24BCA58C6709D9D"/>
          </w:pPr>
          <w:r>
            <w:t>Recipient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613CE9" w:rsidRDefault="00613CE9" w:rsidP="005125BB">
          <w:r>
            <w:t>We love the look of this stationery just the way it is. But you can add your own personal touch in almost no time.</w:t>
          </w:r>
        </w:p>
        <w:p w:rsidR="00613CE9" w:rsidRDefault="00613CE9" w:rsidP="005125BB">
          <w:r>
            <w:t>On the Design tab of the ribbon, check out the Themes, Colors, and Fonts galleries to preview different looks from a variety of choices. Then just click to apply the one you like.</w:t>
          </w:r>
        </w:p>
        <w:p w:rsidR="00613CE9" w:rsidRDefault="00613CE9" w:rsidP="005125BB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4D030B" w:rsidRDefault="00613CE9" w:rsidP="00BF68D9">
          <w:pPr>
            <w:pStyle w:val="BEA67147CE724CAD885C9E3FE8301418"/>
          </w:pPr>
          <w:r>
            <w:t>Find even more easy-to-use tools on the Insert tab, such as to add a hyperlink or insert a comment.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613CE9" w:rsidP="00BF68D9">
          <w:pPr>
            <w:pStyle w:val="39175B33642D4DED9D8926E4DF1AD254"/>
          </w:pPr>
          <w:r>
            <w:t>Sincerely,</w:t>
          </w:r>
        </w:p>
      </w:docPartBody>
    </w:docPart>
    <w:docPart>
      <w:docPartPr>
        <w:name w:val="452A19FF100C422DABBF0C9E460E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FA56-A9C9-440D-B452-EFDE4718FB08}"/>
      </w:docPartPr>
      <w:docPartBody>
        <w:p w:rsidR="003A2E8B" w:rsidRDefault="00613CE9" w:rsidP="00613CE9">
          <w:pPr>
            <w:pStyle w:val="452A19FF100C422DABBF0C9E460E944E"/>
          </w:pPr>
          <w:r>
            <w:t>www.yourwebsitehere.com</w:t>
          </w:r>
        </w:p>
      </w:docPartBody>
    </w:docPart>
    <w:docPart>
      <w:docPartPr>
        <w:name w:val="720DE769CA384C6D8909C68DAD48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5491-BDBE-4764-9F6E-0F1D523B6156}"/>
      </w:docPartPr>
      <w:docPartBody>
        <w:p w:rsidR="003A2E8B" w:rsidRDefault="00613CE9" w:rsidP="00613CE9">
          <w:pPr>
            <w:pStyle w:val="720DE769CA384C6D8909C68DAD48BBBB"/>
          </w:pPr>
          <w:r>
            <w:t>(543) 543-5433 fax</w:t>
          </w:r>
        </w:p>
      </w:docPartBody>
    </w:docPart>
    <w:docPart>
      <w:docPartPr>
        <w:name w:val="BC4A9CE0493D403FAA62CC7D8639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D23C-7927-49BB-B7B2-2BB46A184CD9}"/>
      </w:docPartPr>
      <w:docPartBody>
        <w:p w:rsidR="003A2E8B" w:rsidRDefault="00613CE9" w:rsidP="00613CE9">
          <w:pPr>
            <w:pStyle w:val="BC4A9CE0493D403FAA62CC7D8639D7AB"/>
          </w:pPr>
          <w:r>
            <w:t>(543) 543-5432  (800) 543-5432</w:t>
          </w:r>
        </w:p>
      </w:docPartBody>
    </w:docPart>
    <w:docPart>
      <w:docPartPr>
        <w:name w:val="7BB2C8DEF0504EE1B95CFFA2240D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7DFE-491C-4266-A969-5808CFB48758}"/>
      </w:docPartPr>
      <w:docPartBody>
        <w:p w:rsidR="003A2E8B" w:rsidRDefault="00613CE9" w:rsidP="00613CE9">
          <w:pPr>
            <w:pStyle w:val="7BB2C8DEF0504EE1B95CFFA2240D9266"/>
          </w:pPr>
          <w:r>
            <w:t>Townsville, State 54321 USA</w:t>
          </w:r>
        </w:p>
      </w:docPartBody>
    </w:docPart>
    <w:docPart>
      <w:docPartPr>
        <w:name w:val="453B0115180D4DE5B27446276114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6940-BC38-4CC7-9964-E96E87B57B12}"/>
      </w:docPartPr>
      <w:docPartBody>
        <w:p w:rsidR="003A2E8B" w:rsidRDefault="00613CE9">
          <w:r>
            <w:t>5432 Any Street West</w:t>
          </w:r>
        </w:p>
      </w:docPartBody>
    </w:docPart>
    <w:docPart>
      <w:docPartPr>
        <w:name w:val="FD11C268B88540B5B19606A43D2E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BC2A-861A-4CD0-A7F4-FF65F1668FA7}"/>
      </w:docPartPr>
      <w:docPartBody>
        <w:p w:rsidR="003A2E8B" w:rsidRDefault="00613CE9" w:rsidP="00613CE9">
          <w:pPr>
            <w:pStyle w:val="FD11C268B88540B5B19606A43D2E2369"/>
          </w:pPr>
          <w:r>
            <w:t>5432 Any Street West</w:t>
          </w:r>
        </w:p>
      </w:docPartBody>
    </w:docPart>
    <w:docPart>
      <w:docPartPr>
        <w:name w:val="AE065D2713D64B8087D7C2817A3D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39D3-58D8-4EDE-9519-C924132A783B}"/>
      </w:docPartPr>
      <w:docPartBody>
        <w:p w:rsidR="003A2E8B" w:rsidRDefault="00613CE9" w:rsidP="00613CE9">
          <w:pPr>
            <w:pStyle w:val="AE065D2713D64B8087D7C2817A3D05E5"/>
          </w:pPr>
          <w:r>
            <w:t>Townsville, State 54321 USA</w:t>
          </w:r>
        </w:p>
      </w:docPartBody>
    </w:docPart>
    <w:docPart>
      <w:docPartPr>
        <w:name w:val="CA393D300AE848848C98FDF8EC73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0F05-0894-4593-B27B-DB6088FE22B1}"/>
      </w:docPartPr>
      <w:docPartBody>
        <w:p w:rsidR="003A2E8B" w:rsidRDefault="00613CE9" w:rsidP="00613CE9">
          <w:pPr>
            <w:pStyle w:val="CA393D300AE848848C98FDF8EC73EB04"/>
          </w:pPr>
          <w:r>
            <w:t>(543) 543-5432  (800) 543-5432</w:t>
          </w:r>
        </w:p>
      </w:docPartBody>
    </w:docPart>
    <w:docPart>
      <w:docPartPr>
        <w:name w:val="6D4A808F5C6C474B8E70C91598EF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F882-F464-490C-8182-61681BFCB5A0}"/>
      </w:docPartPr>
      <w:docPartBody>
        <w:p w:rsidR="003A2E8B" w:rsidRDefault="00613CE9" w:rsidP="00613CE9">
          <w:pPr>
            <w:pStyle w:val="6D4A808F5C6C474B8E70C91598EF46D6"/>
          </w:pPr>
          <w:r>
            <w:t>(543) 543-5433 fax</w:t>
          </w:r>
        </w:p>
      </w:docPartBody>
    </w:docPart>
    <w:docPart>
      <w:docPartPr>
        <w:name w:val="D3035D92018F4FEDA11D478D193B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D4A5-3716-4F68-AD1B-95D53A7C9265}"/>
      </w:docPartPr>
      <w:docPartBody>
        <w:p w:rsidR="003A2E8B" w:rsidRDefault="00613CE9" w:rsidP="00613CE9">
          <w:pPr>
            <w:pStyle w:val="D3035D92018F4FEDA11D478D193B12FA"/>
          </w:pPr>
          <w:r>
            <w:t>www.yourwebsitehere.com</w:t>
          </w:r>
        </w:p>
      </w:docPartBody>
    </w:docPart>
    <w:docPart>
      <w:docPartPr>
        <w:name w:val="BFDF2EDA7D6743E68479A52ACDD1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11DC-E67B-467F-8AF7-0F2584C9530E}"/>
      </w:docPartPr>
      <w:docPartBody>
        <w:p w:rsidR="003A2E8B" w:rsidRDefault="00613CE9"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2C366A"/>
    <w:rsid w:val="003A2E8B"/>
    <w:rsid w:val="00480719"/>
    <w:rsid w:val="004D030B"/>
    <w:rsid w:val="004E2FCE"/>
    <w:rsid w:val="005F080F"/>
    <w:rsid w:val="00610107"/>
    <w:rsid w:val="00613CE9"/>
    <w:rsid w:val="00723850"/>
    <w:rsid w:val="0072490C"/>
    <w:rsid w:val="00774DBE"/>
    <w:rsid w:val="007962C2"/>
    <w:rsid w:val="00834092"/>
    <w:rsid w:val="008D687E"/>
    <w:rsid w:val="00976EB9"/>
    <w:rsid w:val="009C52D7"/>
    <w:rsid w:val="009E5076"/>
    <w:rsid w:val="009F2980"/>
    <w:rsid w:val="00B97FC6"/>
    <w:rsid w:val="00BC154A"/>
    <w:rsid w:val="00BF68D9"/>
    <w:rsid w:val="00C6419C"/>
    <w:rsid w:val="00CE279A"/>
    <w:rsid w:val="00D75590"/>
    <w:rsid w:val="00DF15CE"/>
    <w:rsid w:val="00E162DE"/>
    <w:rsid w:val="00E56E23"/>
    <w:rsid w:val="00EB6C9A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CE9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Header">
    <w:name w:val="header"/>
    <w:basedOn w:val="Normal"/>
    <w:link w:val="Header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GridTable2">
    <w:name w:val="Grid Table 2"/>
    <w:basedOn w:val="TableNormal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ContactInfo">
    <w:name w:val="Contact Info"/>
    <w:basedOn w:val="Normal"/>
    <w:uiPriority w:val="3"/>
    <w:qFormat/>
    <w:rsid w:val="005F080F"/>
    <w:pPr>
      <w:spacing w:after="0" w:line="240" w:lineRule="auto"/>
      <w:jc w:val="right"/>
    </w:pPr>
    <w:rPr>
      <w:rFonts w:eastAsiaTheme="minorHAnsi" w:cstheme="minorBidi"/>
      <w:sz w:val="16"/>
      <w:szCs w:val="18"/>
      <w:lang w:val="en-AU"/>
    </w:rPr>
  </w:style>
  <w:style w:type="paragraph" w:customStyle="1" w:styleId="452A19FF100C422DABBF0C9E460E944E">
    <w:name w:val="452A19FF100C422DABBF0C9E460E944E"/>
    <w:rsid w:val="00613CE9"/>
    <w:pPr>
      <w:spacing w:after="160" w:line="259" w:lineRule="auto"/>
    </w:pPr>
  </w:style>
  <w:style w:type="paragraph" w:customStyle="1" w:styleId="720DE769CA384C6D8909C68DAD48BBBB">
    <w:name w:val="720DE769CA384C6D8909C68DAD48BBBB"/>
    <w:rsid w:val="00613CE9"/>
    <w:pPr>
      <w:spacing w:after="160" w:line="259" w:lineRule="auto"/>
    </w:pPr>
  </w:style>
  <w:style w:type="paragraph" w:customStyle="1" w:styleId="BC4A9CE0493D403FAA62CC7D8639D7AB">
    <w:name w:val="BC4A9CE0493D403FAA62CC7D8639D7AB"/>
    <w:rsid w:val="00613CE9"/>
    <w:pPr>
      <w:spacing w:after="160" w:line="259" w:lineRule="auto"/>
    </w:pPr>
  </w:style>
  <w:style w:type="paragraph" w:customStyle="1" w:styleId="7BB2C8DEF0504EE1B95CFFA2240D9266">
    <w:name w:val="7BB2C8DEF0504EE1B95CFFA2240D9266"/>
    <w:rsid w:val="00613CE9"/>
    <w:pPr>
      <w:spacing w:after="160" w:line="259" w:lineRule="auto"/>
    </w:pPr>
  </w:style>
  <w:style w:type="paragraph" w:customStyle="1" w:styleId="E56DE996E51B43959AD0CB64F3A1E9AF7">
    <w:name w:val="E56DE996E51B43959AD0CB64F3A1E9AF7"/>
    <w:rsid w:val="00613CE9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table" w:styleId="GridTable2-Accent1">
    <w:name w:val="Grid Table 2 Accent 1"/>
    <w:basedOn w:val="TableNormal"/>
    <w:uiPriority w:val="47"/>
    <w:rsid w:val="00613CE9"/>
    <w:pPr>
      <w:spacing w:after="0" w:line="312" w:lineRule="auto"/>
    </w:pPr>
    <w:rPr>
      <w:rFonts w:eastAsiaTheme="minorHAnsi"/>
      <w:color w:val="000000" w:themeColor="text1"/>
      <w:sz w:val="24"/>
      <w:szCs w:val="24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613CE9"/>
    <w:pPr>
      <w:spacing w:after="240" w:line="312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28CEFF436D72499A909EE2A55AB5ACE61">
    <w:name w:val="28CEFF436D72499A909EE2A55AB5ACE61"/>
    <w:rsid w:val="00613CE9"/>
    <w:pPr>
      <w:spacing w:after="240" w:line="312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FD11C268B88540B5B19606A43D2E2369">
    <w:name w:val="FD11C268B88540B5B19606A43D2E2369"/>
    <w:rsid w:val="00613CE9"/>
    <w:pPr>
      <w:spacing w:after="160" w:line="259" w:lineRule="auto"/>
    </w:pPr>
  </w:style>
  <w:style w:type="paragraph" w:customStyle="1" w:styleId="AE065D2713D64B8087D7C2817A3D05E5">
    <w:name w:val="AE065D2713D64B8087D7C2817A3D05E5"/>
    <w:rsid w:val="00613CE9"/>
    <w:pPr>
      <w:spacing w:after="160" w:line="259" w:lineRule="auto"/>
    </w:pPr>
  </w:style>
  <w:style w:type="paragraph" w:customStyle="1" w:styleId="CA393D300AE848848C98FDF8EC73EB04">
    <w:name w:val="CA393D300AE848848C98FDF8EC73EB04"/>
    <w:rsid w:val="00613CE9"/>
    <w:pPr>
      <w:spacing w:after="160" w:line="259" w:lineRule="auto"/>
    </w:pPr>
  </w:style>
  <w:style w:type="paragraph" w:customStyle="1" w:styleId="6D4A808F5C6C474B8E70C91598EF46D6">
    <w:name w:val="6D4A808F5C6C474B8E70C91598EF46D6"/>
    <w:rsid w:val="00613CE9"/>
    <w:pPr>
      <w:spacing w:after="160" w:line="259" w:lineRule="auto"/>
    </w:pPr>
  </w:style>
  <w:style w:type="paragraph" w:customStyle="1" w:styleId="D3035D92018F4FEDA11D478D193B12FA">
    <w:name w:val="D3035D92018F4FEDA11D478D193B12FA"/>
    <w:rsid w:val="00613CE9"/>
    <w:pPr>
      <w:spacing w:after="160" w:line="259" w:lineRule="auto"/>
    </w:pPr>
  </w:style>
  <w:style w:type="paragraph" w:customStyle="1" w:styleId="E56DE996E51B43959AD0CB64F3A1E9AF8">
    <w:name w:val="E56DE996E51B43959AD0CB64F3A1E9AF8"/>
    <w:rsid w:val="00613CE9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56DE996E51B43959AD0CB64F3A1E9AF9">
    <w:name w:val="E56DE996E51B43959AD0CB64F3A1E9AF9"/>
    <w:rsid w:val="00613CE9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897E587-E97E-45D8-B33B-19069FF21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C69905-FFE1-450B-8744-A29020599168}"/>
</file>

<file path=customXml/itemProps3.xml><?xml version="1.0" encoding="utf-8"?>
<ds:datastoreItem xmlns:ds="http://schemas.openxmlformats.org/officeDocument/2006/customXml" ds:itemID="{9791EAF0-DFD1-4B0F-BB75-625E1C79394A}"/>
</file>

<file path=customXml/itemProps4.xml><?xml version="1.0" encoding="utf-8"?>
<ds:datastoreItem xmlns:ds="http://schemas.openxmlformats.org/officeDocument/2006/customXml" ds:itemID="{10625CEE-B3A5-44EC-A6D5-AEC12085939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2019-05-06T02:36:00Z</dcterms:created>
  <dcterms:modified xsi:type="dcterms:W3CDTF">2019-05-06T02:36:00Z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