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Override PartName="/docProps/core.xml" ContentType="application/vnd.openxmlformats-package.core-properties+xml"/>
  <Override PartName="/word/document.xml" ContentType="application/vnd.openxmlformats-officedocument.wordprocessingml.template.main+xml"/>
  <Override PartName="/word/endnotes.xml" ContentType="application/vnd.openxmlformats-officedocument.wordprocessingml.endnotes+xml"/>
  <Override PartName="/word/fontTable.xml" ContentType="application/vnd.openxmlformats-officedocument.wordprocessingml.fontTable+xml"/>
  <Override PartName="/customXml/item4.xml" ContentType="application/xml"/>
  <Override PartName="/customXml/itemProps41.xml" ContentType="application/vnd.openxmlformats-officedocument.customXmlProperties+xml"/>
  <Override PartName="/word/styles.xml" ContentType="application/vnd.openxmlformats-officedocument.wordprocessingml.styles+xml"/>
  <Override PartName="/word/footnotes.xml" ContentType="application/vnd.openxmlformats-officedocument.wordprocessingml.footnotes+xml"/>
  <Override PartName="/word/footer21.xml" ContentType="application/vnd.openxmlformats-officedocument.wordprocessingml.footer+xml"/>
  <Override PartName="/customXml/item32.xml" ContentType="application/xml"/>
  <Override PartName="/customXml/itemProps32.xml" ContentType="application/vnd.openxmlformats-officedocument.customXmlProperties+xml"/>
  <Override PartName="/word/numbering.xml" ContentType="application/vnd.openxmlformats-officedocument.wordprocessingml.numbering+xml"/>
  <Override PartName="/customXml/item23.xml" ContentType="application/xml"/>
  <Override PartName="/customXml/itemProps23.xml" ContentType="application/vnd.openxmlformats-officedocument.customXmlProperties+xml"/>
  <Override PartName="/customXml/item14.xml" ContentType="application/xml"/>
  <Override PartName="/customXml/itemProps14.xml" ContentType="application/vnd.openxmlformats-officedocument.customXmlProperties+xml"/>
  <Override PartName="/word/webSettings.xml" ContentType="application/vnd.openxmlformats-officedocument.wordprocessingml.webSettings+xml"/>
  <Override PartName="/word/footer12.xml" ContentType="application/vnd.openxmlformats-officedocument.wordprocessingml.footer+xml"/>
  <Override PartName="/word/settings.xml" ContentType="application/vnd.openxmlformats-officedocument.wordprocessingml.settings+xml"/>
  <Override PartName="/word/theme/theme11.xml" ContentType="application/vnd.openxmlformats-officedocument.theme+xml"/>
  <Override PartName="/word/header21.xml" ContentType="application/vnd.openxmlformats-officedocument.wordprocessingml.header+xml"/>
  <Override PartName="/word/header12.xml" ContentType="application/vnd.openxmlformats-officedocument.wordprocessingml.header+xml"/>
  <Override PartName="/word/glossary/document.xml" ContentType="application/vnd.openxmlformats-officedocument.wordprocessingml.document.glossary+xml"/>
  <Override PartName="/word/glossary/stylesWithEffects.xml" ContentType="application/vnd.ms-word.stylesWithEffects+xml"/>
  <Override PartName="/word/glossary/fontTable2.xml" ContentType="application/vnd.openxmlformats-officedocument.wordprocessingml.fontTable+xml"/>
  <Override PartName="/word/glossary/styles2.xml" ContentType="application/vnd.openxmlformats-officedocument.wordprocessingml.styles+xml"/>
  <Override PartName="/word/glossary/numbering2.xml" ContentType="application/vnd.openxmlformats-officedocument.wordprocessingml.numbering+xml"/>
  <Override PartName="/word/glossary/webSettings2.xml" ContentType="application/vnd.openxmlformats-officedocument.wordprocessingml.webSettings+xml"/>
  <Override PartName="/word/glossary/settings2.xml" ContentType="application/vnd.openxmlformats-officedocument.wordprocessingml.setting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5" /><Relationship Type="http://schemas.openxmlformats.org/package/2006/relationships/metadata/thumbnail" Target="/docProps/thumbnail3.jpeg"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tblpYSpec="top"/>
        <w:tblOverlap w:val="never"/>
        <w:tblW w:w="0" w:type="auto"/>
        <w:tblBorders>
          <w:top w:val="dashed" w:sz="4" w:space="0" w:color="808080" w:themeColor="background1" w:themeShade="80"/>
          <w:insideH w:val="dashed" w:sz="4" w:space="0" w:color="7F7F7F"/>
          <w:insideV w:val="dashed" w:sz="4" w:space="0" w:color="7F7F7F"/>
        </w:tblBorders>
        <w:tblLook w:val="04A0" w:firstRow="1" w:lastRow="0" w:firstColumn="1" w:lastColumn="0" w:noHBand="0" w:noVBand="1"/>
      </w:tblPr>
      <w:tblGrid>
        <w:gridCol w:w="9576"/>
      </w:tblGrid>
      <w:tr>
        <w:tc>
          <w:tcPr>
            <w:tcW w:w="9576" w:type="dxa"/>
          </w:tcPr>
          <w:p>
            <w:pPr>
              <w:pStyle w:val="HeaderFirstPage"/>
              <w:pBdr>
                <w:bottom w:val="none" w:sz="0" w:space="0" w:color="auto"/>
              </w:pBdr>
              <w:spacing w:after="0" w:line="240" w:lineRule="auto"/>
              <w:rPr>
                <w:color w:val="9FB8CD" w:themeColor="accent2"/>
              </w:rPr>
            </w:pPr>
            <w:bookmarkStart w:id="0" w:name="_GoBack"/>
            <w:bookmarkEnd w:id="0"/>
          </w:p>
        </w:tc>
      </w:tr>
    </w:tbl>
    <w:sdt>
      <w:sdtPr>
        <w:alias w:val="Resume Name"/>
        <w:tag w:val="Resume Name"/>
        <w:id w:val="2142538285"/>
        <w:placeholder>
          <w:docPart w:val="DefaultPlaceholder_5110"/>
        </w:placeholder>
        <w:docPartList>
          <w:docPartGallery w:val="Quick Parts"/>
          <w:docPartCategory w:val=" Resume Name"/>
        </w:docPartList>
      </w:sdtPr>
      <w:sdtContent>
        <w:p>
          <w:pPr>
            <w:pStyle w:val="NoSpacing"/>
          </w:pPr>
        </w:p>
        <w:tbl>
          <w:tblPr>
            <w:tblW w:w="5000" w:type="pct"/>
            <w:jc w:val="center"/>
            <w:tblBorders>
              <w:top w:val="single" w:sz="6" w:space="0" w:color="9FB8CD" w:themeColor="accent2"/>
              <w:left w:val="single" w:sz="6" w:space="0" w:color="9FB8CD" w:themeColor="accent2"/>
              <w:bottom w:val="single" w:sz="6" w:space="0" w:color="9FB8CD" w:themeColor="accent2"/>
              <w:right w:val="single" w:sz="6" w:space="0" w:color="9FB8CD" w:themeColor="accent2"/>
              <w:insideH w:val="single" w:sz="6" w:space="0" w:color="9FB8CD" w:themeColor="accent2"/>
              <w:insideV w:val="single" w:sz="6" w:space="0" w:color="9FB8CD" w:themeColor="accent2"/>
            </w:tblBorders>
            <w:tblCellMar>
              <w:left w:w="0" w:type="dxa"/>
              <w:right w:w="0" w:type="dxa"/>
            </w:tblCellMar>
            <w:tblLook w:val="04A0" w:firstRow="1" w:lastRow="0" w:firstColumn="1" w:lastColumn="0" w:noHBand="0" w:noVBand="1"/>
          </w:tblPr>
          <w:tblGrid>
            <w:gridCol w:w="365"/>
            <w:gridCol w:w="9363"/>
          </w:tblGrid>
          <w:tr>
            <w:trPr>
              <w:jc w:val="center"/>
            </w:trPr>
            <w:tc>
              <w:tcPr>
                <w:tcW w:w="365" w:type="dxa"/>
                <w:shd w:val="clear" w:color="auto" w:fill="9FB8CD" w:themeFill="accent2"/>
              </w:tcPr>
              <w:p>
                <w:pPr>
                  <w:spacing w:after="0" w:line="240" w:lineRule="auto"/>
                </w:pPr>
              </w:p>
            </w:tc>
            <w:tc>
              <w:tcPr>
                <w:tcW w:w="9363" w:type="dxa"/>
                <w:tcMar>
                  <w:top w:w="360" w:type="dxa"/>
                  <w:left w:w="360" w:type="dxa"/>
                  <w:bottom w:w="360" w:type="dxa"/>
                  <w:right w:w="360" w:type="dxa"/>
                </w:tcMar>
              </w:tcPr>
              <w:p>
                <w:pPr>
                  <w:pStyle w:val="PersonalName"/>
                </w:pPr>
                <w:r>
                  <w:rPr>
                    <w:color w:val="9FB8CD" w:themeColor="accent2"/>
                    <w:spacing w:val="10"/>
                    <w14:textFill>
                      <w14:solidFill>
                        <w14:schemeClr w14:val="accent2">
                          <w14:lumMod w14:val="75000"/>
                        </w14:schemeClr>
                      </w14:solidFill>
                    </w14:textFill>
                  </w:rPr>
                  <w:sym w:font="Wingdings 3" w:char="F07D"/>
                </w:r>
                <w:sdt>
                  <w:sdtPr>
                    <w:id w:val="10979384"/>
                    <w:placeholder>
                      <w:docPart w:val="FA5279CE07134A50A564C003737A640E"/>
                    </w:placeholder>
                    <w:showingPlcHdr/>
                    <w:dataBinding w:prefixMappings="xmlns:ns0='http://schemas.openxmlformats.org/package/2006/metadata/core-properties' xmlns:ns1='http://purl.org/dc/elements/1.1/'" w:xpath="/ns0:coreProperties[1]/ns1:creator[1]" w:storeItemID="{6C3C8BC8-F283-45AE-878A-BAB7291924A1}"/>
                    <w:text/>
                  </w:sdtPr>
                  <w:sdtContent>
                    <w:r>
                      <w:t>[Type your name]</w:t>
                    </w:r>
                  </w:sdtContent>
                </w:sdt>
              </w:p>
              <w:p>
                <w:pPr>
                  <w:pStyle w:val="AddressText"/>
                  <w:spacing w:line="240" w:lineRule="auto"/>
                </w:pPr>
                <w:sdt>
                  <w:sdtPr>
                    <w:id w:val="121446321"/>
                    <w:placeholder>
                      <w:docPart w:val="D9F3FC5C0E1547EA93B9F956091B9004"/>
                    </w:placeholder>
                    <w:temporary/>
                    <w:showingPlcHdr/>
                  </w:sdtPr>
                  <w:sdtContent>
                    <w:r>
                      <w:t>[Type your address]</w:t>
                    </w:r>
                  </w:sdtContent>
                </w:sdt>
              </w:p>
              <w:p>
                <w:pPr>
                  <w:pStyle w:val="AddressText"/>
                  <w:spacing w:line="240" w:lineRule="auto"/>
                </w:pPr>
                <w:r>
                  <w:t xml:space="preserve">Phone: </w:t>
                </w:r>
                <w:sdt>
                  <w:sdtPr>
                    <w:id w:val="154037024"/>
                    <w:placeholder>
                      <w:docPart w:val="3D5D78F8AE534B31903DA7D62114DB69"/>
                    </w:placeholder>
                    <w:temporary/>
                    <w:showingPlcHdr/>
                  </w:sdtPr>
                  <w:sdtContent>
                    <w:r>
                      <w:t>[Type your phone number]</w:t>
                    </w:r>
                  </w:sdtContent>
                </w:sdt>
              </w:p>
              <w:p>
                <w:pPr>
                  <w:pStyle w:val="AddressText"/>
                  <w:spacing w:line="240" w:lineRule="auto"/>
                </w:pPr>
                <w:r>
                  <w:t xml:space="preserve">E-mail: </w:t>
                </w:r>
                <w:sdt>
                  <w:sdtPr>
                    <w:id w:val="288100533"/>
                    <w:placeholder>
                      <w:docPart w:val="CCB3B36A20B945CAA1AA9350B925D0E1"/>
                    </w:placeholder>
                    <w:temporary/>
                    <w:showingPlcHdr/>
                  </w:sdtPr>
                  <w:sdtContent>
                    <w:r>
                      <w:t>[Type your e-mail address]</w:t>
                    </w:r>
                  </w:sdtContent>
                </w:sdt>
              </w:p>
              <w:p>
                <w:pPr>
                  <w:pStyle w:val="AddressText"/>
                  <w:spacing w:line="240" w:lineRule="auto"/>
                  <w:rPr>
                    <w:sz w:val="24"/>
                  </w:rPr>
                </w:pPr>
                <w:r>
                  <w:t xml:space="preserve">Website: </w:t>
                </w:r>
                <w:sdt>
                  <w:sdtPr>
                    <w:id w:val="121446380"/>
                    <w:placeholder>
                      <w:docPart w:val="1E611A4E209249E3A66101BF812B22F8"/>
                    </w:placeholder>
                    <w:temporary/>
                    <w:showingPlcHdr/>
                  </w:sdtPr>
                  <w:sdtContent>
                    <w:r>
                      <w:t>[Type your website]</w:t>
                    </w:r>
                  </w:sdtContent>
                </w:sdt>
              </w:p>
            </w:tc>
          </w:tr>
        </w:tbl>
        <w:p>
          <w:pPr>
            <w:pStyle w:val="NoSpacing"/>
          </w:pPr>
        </w:p>
      </w:sdtContent>
    </w:sdt>
    <w:p>
      <w:pPr>
        <w:pStyle w:val="NoSpacing"/>
      </w:pPr>
    </w:p>
    <w:tbl>
      <w:tblPr>
        <w:tblW w:w="5000" w:type="pct"/>
        <w:jc w:val="center"/>
        <w:tbl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insideH w:val="single" w:sz="6" w:space="0" w:color="AAB0C7" w:themeColor="accent1" w:themeTint="99"/>
          <w:insideV w:val="single" w:sz="6" w:space="0" w:color="AAB0C7" w:themeColor="accent1" w:themeTint="99"/>
        </w:tblBorders>
        <w:tblCellMar>
          <w:left w:w="0" w:type="dxa"/>
          <w:right w:w="0" w:type="dxa"/>
        </w:tblCellMar>
        <w:tblLook w:val="04A0" w:firstRow="1" w:lastRow="0" w:firstColumn="1" w:lastColumn="0" w:noHBand="0" w:noVBand="1"/>
      </w:tblPr>
      <w:tblGrid>
        <w:gridCol w:w="365"/>
        <w:gridCol w:w="9363"/>
      </w:tblGrid>
      <w:tr>
        <w:trPr>
          <w:jc w:val="center"/>
        </w:trPr>
        <w:tc>
          <w:tcPr>
            <w:tcW w:w="365" w:type="dxa"/>
            <w:shd w:val="clear" w:color="auto" w:fill="AAB0C7" w:themeFill="accent1" w:themeFillTint="99"/>
          </w:tcPr>
          <w:p>
            <w:pPr>
              <w:spacing w:after="0" w:line="240" w:lineRule="auto"/>
            </w:pPr>
          </w:p>
        </w:tc>
        <w:tc>
          <w:tcPr>
            <w:tcW w:w="0" w:type="auto"/>
            <w:tcMar>
              <w:top w:w="360" w:type="dxa"/>
              <w:left w:w="360" w:type="dxa"/>
              <w:bottom w:w="360" w:type="dxa"/>
              <w:right w:w="360" w:type="dxa"/>
            </w:tcMar>
          </w:tcPr>
          <w:p>
            <w:pPr>
              <w:pStyle w:val="Section"/>
            </w:pPr>
            <w:r>
              <w:t>Objectives</w:t>
            </w:r>
          </w:p>
          <w:sdt>
            <w:sdtPr>
              <w:id w:val="462946188"/>
              <w:placeholder>
                <w:docPart w:val="PlaceholderAutotext_15"/>
              </w:placeholder>
              <w:temporary/>
              <w:showingPlcHdr/>
            </w:sdtPr>
            <w:sdtContent>
              <w:p>
                <w:pPr>
                  <w:pStyle w:val="SubsectionText"/>
                </w:pPr>
                <w:r>
                  <w:t>[Type the objectives]</w:t>
                </w:r>
              </w:p>
            </w:sdtContent>
          </w:sdt>
          <w:p>
            <w:pPr>
              <w:pStyle w:val="Section"/>
            </w:pPr>
            <w:r>
              <w:t>Education</w:t>
            </w:r>
          </w:p>
          <w:p>
            <w:pPr>
              <w:pStyle w:val="Subsection"/>
              <w:spacing w:after="0"/>
              <w:rPr>
                <w:b w:val="0"/>
              </w:rPr>
            </w:pPr>
            <w:sdt>
              <w:sdtPr>
                <w:id w:val="255317580"/>
                <w:placeholder>
                  <w:docPart w:val="794E58B25362481E96AD559BBA1FDDC1"/>
                </w:placeholder>
                <w:temporary/>
                <w:showingPlcHdr/>
              </w:sdtPr>
              <w:sdtContent>
                <w:r>
                  <w:t>[Type the degree]</w:t>
                </w:r>
              </w:sdtContent>
            </w:sdt>
            <w:r>
              <w:rPr>
                <w:b w:val="0"/>
              </w:rPr>
              <w:t xml:space="preserve"> (</w:t>
            </w:r>
            <w:sdt>
              <w:sdtPr>
                <w:rPr>
                  <w:b w:val="0"/>
                </w:rPr>
                <w:id w:val="255317588"/>
                <w:placeholder>
                  <w:docPart w:val="C2855ADA2227447D93703A41F43A2FC8"/>
                </w:placeholder>
                <w:temporary/>
                <w:showingPlcHdr/>
              </w:sdtPr>
              <w:sdtContent>
                <w:r>
                  <w:rPr>
                    <w:b w:val="0"/>
                  </w:rPr>
                  <w:t>[Type the completion date]</w:t>
                </w:r>
              </w:sdtContent>
            </w:sdt>
            <w:r>
              <w:rPr>
                <w:b w:val="0"/>
              </w:rPr>
              <w:t>)</w:t>
            </w:r>
          </w:p>
          <w:sdt>
            <w:sdtPr>
              <w:id w:val="255317428"/>
              <w:placeholder>
                <w:docPart w:val="32BBF02FA88B42F59FA453F6559B2857"/>
              </w:placeholder>
              <w:temporary/>
              <w:showingPlcHdr/>
            </w:sdtPr>
            <w:sdtContent>
              <w:p>
                <w:pPr>
                  <w:pStyle w:val="ListBullet"/>
                  <w:numPr>
                    <w:ilvl w:val="0"/>
                    <w:numId w:val="1"/>
                  </w:numPr>
                  <w:spacing w:after="0" w:line="240" w:lineRule="auto"/>
                </w:pPr>
                <w:r>
                  <w:t>[Type list of accomplishments]</w:t>
                </w:r>
              </w:p>
            </w:sdtContent>
          </w:sdt>
          <w:p>
            <w:pPr>
              <w:spacing w:after="0" w:line="240" w:lineRule="auto"/>
            </w:pPr>
          </w:p>
          <w:p>
            <w:pPr>
              <w:pStyle w:val="Section"/>
              <w:spacing w:after="0"/>
            </w:pPr>
            <w:r>
              <w:t>Experience</w:t>
            </w:r>
          </w:p>
          <w:p>
            <w:pPr>
              <w:pStyle w:val="Subsection"/>
              <w:spacing w:after="0"/>
              <w:rPr>
                <w:rStyle w:val="SubsectionDateChar"/>
              </w:rPr>
            </w:pPr>
            <w:sdt>
              <w:sdtPr>
                <w:rPr>
                  <w:rStyle w:val="SubsectionDateChar"/>
                  <w:b/>
                  <w:bCs/>
                </w:rPr>
                <w:id w:val="255317603"/>
                <w:placeholder>
                  <w:docPart w:val="822A6DC6BEB84B5BB841D719BFEF6FF7"/>
                </w:placeholder>
                <w:temporary/>
                <w:showingPlcHdr/>
              </w:sdtPr>
              <w:sdtContent>
                <w:r>
                  <w:rPr>
                    <w:rStyle w:val="SubsectionDateChar"/>
                    <w:b/>
                    <w:bCs/>
                  </w:rPr>
                  <w:t>[Type the job title]</w:t>
                </w:r>
              </w:sdtContent>
            </w:sdt>
            <w:r>
              <w:rPr>
                <w:rStyle w:val="SubsectionDateChar"/>
              </w:rPr>
              <w:t xml:space="preserve"> (</w:t>
            </w:r>
            <w:sdt>
              <w:sdtPr>
                <w:rPr>
                  <w:rStyle w:val="SubsectionDateChar"/>
                </w:rPr>
                <w:id w:val="20739090"/>
                <w:placeholder>
                  <w:docPart w:val="0660FC6C38724B549B9157DD81D223E9"/>
                </w:placeholder>
                <w:temporary/>
                <w:showingPlcHdr/>
                <w:text/>
              </w:sdtPr>
              <w:sdtContent>
                <w:r>
                  <w:rPr>
                    <w:rStyle w:val="SubsectionDateChar"/>
                  </w:rPr>
                  <w:t>[Type the start date]</w:t>
                </w:r>
              </w:sdtContent>
            </w:sdt>
            <w:r>
              <w:rPr>
                <w:rStyle w:val="SubsectionDateChar"/>
              </w:rPr>
              <w:t xml:space="preserve"> –</w:t>
            </w:r>
            <w:sdt>
              <w:sdtPr>
                <w:rPr>
                  <w:rStyle w:val="SubsectionDateChar"/>
                </w:rPr>
                <w:id w:val="255317619"/>
                <w:placeholder>
                  <w:docPart w:val="859900A21CAA435AAE629F326F48B47D"/>
                </w:placeholder>
                <w:temporary/>
                <w:showingPlcHdr/>
                <w:text/>
              </w:sdtPr>
              <w:sdtContent>
                <w:r>
                  <w:rPr>
                    <w:rStyle w:val="SubsectionDateChar"/>
                  </w:rPr>
                  <w:t>[Type the end date]</w:t>
                </w:r>
              </w:sdtContent>
            </w:sdt>
            <w:r>
              <w:rPr>
                <w:rStyle w:val="SubsectionDateChar"/>
              </w:rPr>
              <w:t>)</w:t>
            </w:r>
          </w:p>
          <w:p>
            <w:pPr>
              <w:pStyle w:val="Subsection"/>
              <w:spacing w:after="0"/>
            </w:pPr>
            <w:sdt>
              <w:sdtPr>
                <w:rPr>
                  <w:rStyle w:val="SubsectionDateChar"/>
                </w:rPr>
                <w:id w:val="326177524"/>
                <w:placeholder>
                  <w:docPart w:val="E9E597ABD0124B158CB3E27C4C830346"/>
                </w:placeholder>
                <w:showingPlcHdr/>
              </w:sdtPr>
              <w:sdtContent>
                <w:r>
                  <w:rPr>
                    <w:rStyle w:val="SubsectionDateChar"/>
                  </w:rPr>
                  <w:t>[Type the company name]</w:t>
                </w:r>
              </w:sdtContent>
            </w:sdt>
            <w:r>
              <w:t xml:space="preserve"> </w:t>
            </w:r>
            <w:r>
              <w:rPr>
                <w:rStyle w:val="SubsectionDateChar"/>
              </w:rPr>
              <w:t>(</w:t>
            </w:r>
            <w:sdt>
              <w:sdtPr>
                <w:rPr>
                  <w:rStyle w:val="SubsectionDateChar"/>
                </w:rPr>
                <w:id w:val="326177538"/>
                <w:placeholder>
                  <w:docPart w:val="B64EF08E835C4F2BAF48A05A0947CD22"/>
                </w:placeholder>
                <w:temporary/>
                <w:showingPlcHdr/>
              </w:sdtPr>
              <w:sdtContent>
                <w:r>
                  <w:rPr>
                    <w:rStyle w:val="SubsectionDateChar"/>
                  </w:rPr>
                  <w:t>[Type the company address]</w:t>
                </w:r>
              </w:sdtContent>
            </w:sdt>
            <w:r>
              <w:rPr>
                <w:rStyle w:val="SubsectionDateChar"/>
              </w:rPr>
              <w:t>)</w:t>
            </w:r>
          </w:p>
          <w:sdt>
            <w:sdtPr>
              <w:id w:val="255317442"/>
              <w:placeholder>
                <w:docPart w:val="7AB65DDDEBDE442E8D7C8DC7E90C3FDC"/>
              </w:placeholder>
              <w:temporary/>
              <w:showingPlcHdr/>
              <w:text/>
            </w:sdtPr>
            <w:sdtContent>
              <w:p>
                <w:pPr>
                  <w:pStyle w:val="SubsectionText"/>
                </w:pPr>
                <w:r>
                  <w:t>[Type job responsibilities]</w:t>
                </w:r>
              </w:p>
            </w:sdtContent>
          </w:sdt>
          <w:p>
            <w:pPr>
              <w:pStyle w:val="Section"/>
            </w:pPr>
            <w:r>
              <w:t>Skills</w:t>
            </w:r>
          </w:p>
          <w:sdt>
            <w:sdtPr>
              <w:id w:val="25325252"/>
              <w:placeholder>
                <w:docPart w:val="D54A5A79A06244B787815C29EB2CE0FF"/>
              </w:placeholder>
              <w:temporary/>
              <w:showingPlcHdr/>
            </w:sdtPr>
            <w:sdtContent>
              <w:p>
                <w:pPr>
                  <w:pStyle w:val="ListBullet"/>
                </w:pPr>
                <w:r>
                  <w:t>[Type list of skills]</w:t>
                </w:r>
              </w:p>
            </w:sdtContent>
          </w:sdt>
          <w:p>
            <w:pPr>
              <w:pStyle w:val="ListBullet"/>
              <w:numPr>
                <w:ilvl w:val="0"/>
                <w:numId w:val="0"/>
              </w:numPr>
              <w:spacing w:after="0" w:line="240" w:lineRule="auto"/>
            </w:pPr>
          </w:p>
        </w:tc>
      </w:tr>
    </w:tbl>
    <w:tbl>
      <w:tblPr>
        <w:tblpPr w:leftFromText="187" w:rightFromText="187" w:tblpYSpec="bottom"/>
        <w:tblOverlap w:val="never"/>
        <w:tblW w:w="0" w:type="auto"/>
        <w:tblBorders>
          <w:top w:val="dashed" w:sz="4" w:space="0" w:color="808080" w:themeColor="background1" w:themeShade="80"/>
          <w:insideH w:val="dashed" w:sz="4" w:space="0" w:color="auto"/>
          <w:insideV w:val="dashed" w:sz="4" w:space="0" w:color="auto"/>
        </w:tblBorders>
        <w:tblLook w:val="04A0" w:firstRow="1" w:lastRow="0" w:firstColumn="1" w:lastColumn="0" w:noHBand="0" w:noVBand="1"/>
      </w:tblPr>
      <w:tblGrid>
        <w:gridCol w:w="9576"/>
      </w:tblGrid>
      <w:tr>
        <w:trPr>
          <w:trHeight w:val="576"/>
        </w:trPr>
        <w:tc>
          <w:tcPr>
            <w:tcW w:w="9576" w:type="dxa"/>
          </w:tcPr>
          <w:p>
            <w:pPr>
              <w:spacing w:after="0" w:line="240" w:lineRule="auto"/>
            </w:pPr>
          </w:p>
        </w:tc>
      </w:tr>
    </w:tbl>
    <w:p/>
    <w:p/>
    <w:sectPr>
      <w:headerReference w:type="even" r:id="rId9"/>
      <w:headerReference w:type="default" r:id="rId10"/>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GMinchoE">
    <w:charset w:val="80"/>
    <w:family w:val="roman"/>
    <w:pitch w:val="fixed"/>
    <w:sig w:usb0="80000281" w:usb1="28C76CF8" w:usb2="00000010" w:usb3="00000000" w:csb0="00020000"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eft"/>
    </w:pPr>
    <w:r>
      <w:rPr>
        <w:color w:val="9FB8CD" w:themeColor="accent2"/>
        <w14:textFill>
          <w14:solidFill>
            <w14:schemeClr w14:val="accent2">
              <w14:lumMod w14:val="50000"/>
              <w14:lumOff w14:val="50000"/>
            </w14:schemeClr>
          </w14:solidFill>
        </w14:textFill>
      </w:rPr>
      <w:sym w:font="Wingdings 3" w:char="F07D"/>
    </w:r>
    <w:r>
      <w:t xml:space="preserve"> Page </w:t>
    </w:r>
    <w:r>
      <w:fldChar w:fldCharType="begin"/>
    </w:r>
    <w:r>
      <w:instrText xml:space="preserve"> PAGE  \* Arabic  \* MERGEFORMAT </w:instrText>
    </w:r>
    <w:r>
      <w:fldChar w:fldCharType="separate"/>
    </w:r>
    <w:r>
      <w:rPr>
        <w:noProof/>
      </w:rPr>
      <w:t>2</w:t>
    </w:r>
    <w:r>
      <w:rPr>
        <w:noProof/>
      </w:rPr>
      <w:fldChar w:fldCharType="end"/>
    </w:r>
    <w:r>
      <w:t xml:space="preserve"> | </w:t>
    </w:r>
    <w:sdt>
      <w:sdtPr>
        <w:id w:val="121446346"/>
        <w:placeholder>
          <w:docPart w:val="3D5D78F8AE534B31903DA7D62114DB69"/>
        </w:placeholder>
        <w:showingPlcHdr/>
        <w:text/>
      </w:sdtPr>
      <w:sdtContent>
        <w:r>
          <w:t>[Type your phone number]</w:t>
        </w:r>
      </w:sdtContent>
    </w:sdt>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Right"/>
    </w:pPr>
    <w:r>
      <w:rPr>
        <w:color w:val="9FB8CD" w:themeColor="accent2"/>
        <w14:textFill>
          <w14:solidFill>
            <w14:schemeClr w14:val="accent2">
              <w14:lumMod w14:val="50000"/>
              <w14:lumOff w14:val="50000"/>
            </w14:schemeClr>
          </w14:solidFill>
        </w14:textFill>
      </w:rPr>
      <w:sym w:font="Wingdings 3" w:char="F07D"/>
    </w:r>
    <w:r>
      <w:t xml:space="preserve"> Page </w:t>
    </w:r>
    <w:r>
      <w:fldChar w:fldCharType="begin"/>
    </w:r>
    <w:r>
      <w:instrText xml:space="preserve"> PAGE  \* Arabic  \* MERGEFORMAT </w:instrText>
    </w:r>
    <w:r>
      <w:fldChar w:fldCharType="separate"/>
    </w:r>
    <w:r>
      <w:rPr>
        <w:noProof/>
      </w:rPr>
      <w:t>3</w:t>
    </w:r>
    <w:r>
      <w:rPr>
        <w:noProof/>
      </w:rPr>
      <w:fldChar w:fldCharType="end"/>
    </w:r>
    <w:r>
      <w:t xml:space="preserve"> | </w:t>
    </w:r>
    <w:sdt>
      <w:sdtPr>
        <w:id w:val="121446365"/>
        <w:placeholder>
          <w:docPart w:val="CCB3B36A20B945CAA1AA9350B925D0E1"/>
        </w:placeholder>
        <w:temporary/>
        <w:showingPlcHdr/>
        <w:text/>
      </w:sdtPr>
      <w:sdtContent>
        <w:r>
          <w:t>[Type your e-mail address]</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eft"/>
      <w:jc w:val="right"/>
    </w:pPr>
    <w:r>
      <w:rPr>
        <w:color w:val="9FB8CD" w:themeColor="accent2"/>
        <w14:textFill>
          <w14:solidFill>
            <w14:schemeClr w14:val="accent2">
              <w14:lumMod w14:val="50000"/>
              <w14:lumOff w14:val="50000"/>
            </w14:schemeClr>
          </w14:solidFill>
        </w14:textFill>
      </w:rPr>
      <w:sym w:font="Wingdings 3" w:char="F07D"/>
    </w:r>
    <w:r>
      <w:t xml:space="preserve"> Resume: </w:t>
    </w:r>
    <w:sdt>
      <w:sdtPr>
        <w:id w:val="176770587"/>
        <w:placeholder>
          <w:docPart w:val="02109227788844478E36972A74AAA657"/>
        </w:placeholder>
        <w:showingPlcHdr/>
        <w:dataBinding w:prefixMappings="xmlns:ns0='http://schemas.openxmlformats.org/package/2006/metadata/core-properties' xmlns:ns1='http://purl.org/dc/elements/1.1/'" w:xpath="/ns0:coreProperties[1]/ns1:creator[1]" w:storeItemID="{6C3C8BC8-F283-45AE-878A-BAB7291924A1}"/>
        <w:text/>
      </w:sdtPr>
      <w:sdtContent>
        <w:r>
          <w:t>[Type the author name]</w:t>
        </w:r>
      </w:sdtContent>
    </w:sdt>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Right"/>
      <w:jc w:val="left"/>
    </w:pPr>
    <w:r>
      <w:rPr>
        <w:color w:val="9FB8CD" w:themeColor="accent2"/>
        <w14:textFill>
          <w14:solidFill>
            <w14:schemeClr w14:val="accent2">
              <w14:lumMod w14:val="50000"/>
              <w14:lumOff w14:val="50000"/>
            </w14:schemeClr>
          </w14:solidFill>
        </w14:textFill>
      </w:rPr>
      <w:sym w:font="Wingdings 3" w:char="F07D"/>
    </w:r>
    <w:r>
      <w:t xml:space="preserve"> Resume: </w:t>
    </w:r>
    <w:sdt>
      <w:sdtPr>
        <w:id w:val="176939009"/>
        <w:placeholder>
          <w:docPart w:val="02109227788844478E36972A74AAA657"/>
        </w:placeholder>
        <w:showingPlcHdr/>
        <w:dataBinding w:prefixMappings="xmlns:ns0='http://schemas.openxmlformats.org/package/2006/metadata/core-properties' xmlns:ns1='http://purl.org/dc/elements/1.1/'" w:xpath="/ns0:coreProperties[1]/ns1:creator[1]" w:storeItemID="{6C3C8BC8-F283-45AE-878A-BAB7291924A1}"/>
        <w:text/>
      </w:sdtPr>
      <w:sdtContent>
        <w:r>
          <w:t>[Type the author name]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E2132C"/>
    <w:lvl w:ilvl="0">
      <w:start w:val="1"/>
      <w:numFmt w:val="decimal"/>
      <w:lvlText w:val="%1."/>
      <w:lvlJc w:val="left"/>
      <w:pPr>
        <w:tabs>
          <w:tab w:val="num" w:pos="1800"/>
        </w:tabs>
        <w:ind w:left="1800" w:hanging="360"/>
      </w:pPr>
    </w:lvl>
  </w:abstractNum>
  <w:abstractNum w:abstractNumId="1">
    <w:nsid w:val="FFFFFF7D"/>
    <w:multiLevelType w:val="singleLevel"/>
    <w:tmpl w:val="5FB8AC54"/>
    <w:lvl w:ilvl="0">
      <w:start w:val="1"/>
      <w:numFmt w:val="decimal"/>
      <w:lvlText w:val="%1."/>
      <w:lvlJc w:val="left"/>
      <w:pPr>
        <w:tabs>
          <w:tab w:val="num" w:pos="1440"/>
        </w:tabs>
        <w:ind w:left="1440" w:hanging="360"/>
      </w:pPr>
    </w:lvl>
  </w:abstractNum>
  <w:abstractNum w:abstractNumId="2">
    <w:nsid w:val="FFFFFF7E"/>
    <w:multiLevelType w:val="singleLevel"/>
    <w:tmpl w:val="B69C04EA"/>
    <w:lvl w:ilvl="0">
      <w:start w:val="1"/>
      <w:numFmt w:val="decimal"/>
      <w:lvlText w:val="%1."/>
      <w:lvlJc w:val="left"/>
      <w:pPr>
        <w:tabs>
          <w:tab w:val="num" w:pos="1080"/>
        </w:tabs>
        <w:ind w:left="1080" w:hanging="360"/>
      </w:pPr>
    </w:lvl>
  </w:abstractNum>
  <w:abstractNum w:abstractNumId="3">
    <w:nsid w:val="FFFFFF7F"/>
    <w:multiLevelType w:val="singleLevel"/>
    <w:tmpl w:val="E4EA9C1E"/>
    <w:lvl w:ilvl="0">
      <w:start w:val="1"/>
      <w:numFmt w:val="decimal"/>
      <w:lvlText w:val="%1."/>
      <w:lvlJc w:val="left"/>
      <w:pPr>
        <w:tabs>
          <w:tab w:val="num" w:pos="720"/>
        </w:tabs>
        <w:ind w:left="720" w:hanging="360"/>
      </w:pPr>
    </w:lvl>
  </w:abstractNum>
  <w:abstractNum w:abstractNumId="4">
    <w:nsid w:val="FFFFFF80"/>
    <w:multiLevelType w:val="singleLevel"/>
    <w:tmpl w:val="3F0C434A"/>
    <w:lvl w:ilvl="0">
      <w:start w:val="1"/>
      <w:numFmt w:val="bullet"/>
      <w:pStyle w:val="ListBullet5"/>
      <w:lvlText w:val=""/>
      <w:lvlJc w:val="left"/>
      <w:pPr>
        <w:ind w:left="1800" w:hanging="360"/>
      </w:pPr>
      <w:rPr>
        <w:rFonts w:ascii="Symbol" w:hAnsi="Symbol" w:hint="default"/>
        <w:color w:val="9FB8CD" w:themeColor="accent2"/>
      </w:rPr>
    </w:lvl>
  </w:abstractNum>
  <w:abstractNum w:abstractNumId="5">
    <w:nsid w:val="FFFFFF81"/>
    <w:multiLevelType w:val="singleLevel"/>
    <w:tmpl w:val="78B8BCEC"/>
    <w:lvl w:ilvl="0">
      <w:start w:val="1"/>
      <w:numFmt w:val="bullet"/>
      <w:pStyle w:val="ListBullet4"/>
      <w:lvlText w:val=""/>
      <w:lvlJc w:val="left"/>
      <w:pPr>
        <w:ind w:left="1440" w:hanging="360"/>
      </w:pPr>
      <w:rPr>
        <w:rFonts w:ascii="Symbol" w:hAnsi="Symbol" w:hint="default"/>
        <w:outline w:val="0"/>
        <w:emboss w:val="0"/>
        <w:imprint w:val="0"/>
        <w:color w:val="9FB8CD" w:themeColor="accent2"/>
        <w14:textFill>
          <w14:solidFill>
            <w14:schemeClr w14:val="accent2">
              <w14:lumMod w14:val="75000"/>
            </w14:schemeClr>
          </w14:solidFill>
        </w14:textFill>
      </w:rPr>
    </w:lvl>
  </w:abstractNum>
  <w:abstractNum w:abstractNumId="6">
    <w:nsid w:val="FFFFFF82"/>
    <w:multiLevelType w:val="singleLevel"/>
    <w:tmpl w:val="3D9E3420"/>
    <w:lvl w:ilvl="0">
      <w:start w:val="1"/>
      <w:numFmt w:val="bullet"/>
      <w:pStyle w:val="ListBullet3"/>
      <w:lvlText w:val=""/>
      <w:lvlJc w:val="left"/>
      <w:pPr>
        <w:ind w:left="1080" w:hanging="360"/>
      </w:pPr>
      <w:rPr>
        <w:rFonts w:ascii="Wingdings 3" w:hAnsi="Wingdings 3" w:hint="default"/>
        <w:color w:val="FFFFFF" w:themeColor="background1"/>
        <w14:textFill>
          <w14:solidFill>
            <w14:schemeClr w14:val="bg1">
              <w14:lumMod w14:val="50000"/>
            </w14:schemeClr>
          </w14:solidFill>
        </w14:textFill>
      </w:rPr>
    </w:lvl>
  </w:abstractNum>
  <w:abstractNum w:abstractNumId="7">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themeColor="accent2"/>
      </w:rPr>
    </w:lvl>
  </w:abstractNum>
  <w:abstractNum w:abstractNumId="8">
    <w:nsid w:val="FFFFFF88"/>
    <w:multiLevelType w:val="singleLevel"/>
    <w:tmpl w:val="54E8AFAC"/>
    <w:lvl w:ilvl="0">
      <w:start w:val="1"/>
      <w:numFmt w:val="decimal"/>
      <w:lvlText w:val="%1."/>
      <w:lvlJc w:val="left"/>
      <w:pPr>
        <w:tabs>
          <w:tab w:val="num" w:pos="360"/>
        </w:tabs>
        <w:ind w:left="360" w:hanging="360"/>
      </w:pPr>
    </w:lvl>
  </w:abstractNum>
  <w:abstractNum w:abstractNumId="9">
    <w:nsid w:val="FFFFFF89"/>
    <w:multiLevelType w:val="singleLevel"/>
    <w:tmpl w:val="D4D80CFC"/>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color w:val="9FB8CD" w:themeColor="accent2"/>
        <w:vertAlign w:val="baseline"/>
        <w14:textFill>
          <w14:solidFill>
            <w14:schemeClr w14:val="accent2">
              <w14:lumMod w14:val="75000"/>
            </w14:schemeClr>
          </w14:solidFill>
        </w14:textFill>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9"/>
  </w:num>
  <w:num w:numId="17">
    <w:abstractNumId w:val="7"/>
  </w:num>
  <w:num w:numId="18">
    <w:abstractNumId w:val="6"/>
  </w:num>
  <w:num w:numId="19">
    <w:abstractNumId w:val="5"/>
  </w:num>
  <w:num w:numId="20">
    <w:abstractNumId w:val="4"/>
  </w:num>
  <w:num w:numId="21">
    <w:abstractNumId w:val="9"/>
  </w:num>
  <w:num w:numId="22">
    <w:abstractNumId w:val="7"/>
  </w:num>
  <w:num w:numId="23">
    <w:abstractNumId w:val="6"/>
  </w:num>
  <w:num w:numId="24">
    <w:abstractNumId w:val="5"/>
  </w:num>
  <w:num w:numId="25">
    <w:abstractNumId w:val="4"/>
  </w:num>
  <w:num w:numId="26">
    <w:abstractNumId w:val="9"/>
  </w:num>
  <w:num w:numId="27">
    <w:abstractNumId w:val="7"/>
  </w:num>
  <w:num w:numId="28">
    <w:abstractNumId w:val="6"/>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DateAndTime/>
  <w:hideGrammaticalErrors/>
  <w:attachedTemplate r:id="rId1"/>
  <w:styleLockQFSet/>
  <w:defaultTabStop w:val="720"/>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avePreviewPicture w:val="o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color w:val="000000" w:themeColor="text1"/>
      <w:sz w:val="20"/>
      <w:szCs w:val="20"/>
      <w:lang w:eastAsia="ja-JP"/>
    </w:rPr>
  </w:style>
  <w:style w:type="paragraph" w:styleId="Heading1">
    <w:name w:val="heading 1"/>
    <w:basedOn w:val="Normal"/>
    <w:next w:val="Normal"/>
    <w:link w:val="Heading1Char"/>
    <w:uiPriority w:val="9"/>
    <w:semiHidden/>
    <w:unhideWhenUsed/>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hAnsiTheme="majorHAnsi"/>
      <w:color w:val="FFFFFF" w:themeColor="background1"/>
      <w:spacing w:val="5"/>
      <w:szCs w:val="32"/>
    </w:rPr>
  </w:style>
  <w:style w:type="paragraph" w:styleId="Heading2">
    <w:name w:val="heading 2"/>
    <w:basedOn w:val="Normal"/>
    <w:next w:val="Normal"/>
    <w:link w:val="Heading2Char"/>
    <w:uiPriority w:val="9"/>
    <w:semiHidden/>
    <w:unhideWhenUsed/>
    <w:qFormat/>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hAnsiTheme="majorHAnsi"/>
      <w:color w:val="628BAD" w:themeColor="accent2" w:themeShade="BF"/>
      <w:spacing w:val="5"/>
      <w:szCs w:val="28"/>
    </w:rPr>
  </w:style>
  <w:style w:type="paragraph" w:styleId="Heading3">
    <w:name w:val="heading 3"/>
    <w:basedOn w:val="Normal"/>
    <w:next w:val="Normal"/>
    <w:link w:val="Heading3Char"/>
    <w:uiPriority w:val="9"/>
    <w:semiHidden/>
    <w:unhideWhenUsed/>
    <w:qFormat/>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Cs w:val="24"/>
    </w:rPr>
  </w:style>
  <w:style w:type="paragraph" w:styleId="Heading4">
    <w:name w:val="heading 4"/>
    <w:basedOn w:val="Normal"/>
    <w:next w:val="Normal"/>
    <w:link w:val="Heading4Char"/>
    <w:uiPriority w:val="9"/>
    <w:semiHidden/>
    <w:unhideWhenUsed/>
    <w:qFormat/>
    <w:pPr>
      <w:pBdr>
        <w:bottom w:val="single" w:sz="6" w:space="1" w:color="A6A6A6" w:themeColor="background1" w:themeShade="A6"/>
      </w:pBdr>
      <w:spacing w:before="200" w:after="80"/>
      <w:outlineLvl w:val="3"/>
    </w:pPr>
    <w:rPr>
      <w:rFonts w:asciiTheme="majorHAnsi" w:hAnsiTheme="majorHAnsi"/>
      <w:color w:val="595959" w:themeColor="text1" w:themeTint="A6"/>
      <w:szCs w:val="22"/>
    </w:rPr>
  </w:style>
  <w:style w:type="paragraph" w:styleId="Heading5">
    <w:name w:val="heading 5"/>
    <w:basedOn w:val="Normal"/>
    <w:next w:val="Normal"/>
    <w:link w:val="Heading5Char"/>
    <w:uiPriority w:val="9"/>
    <w:semiHidden/>
    <w:unhideWhenUsed/>
    <w:qFormat/>
    <w:pPr>
      <w:pBdr>
        <w:bottom w:val="dashed" w:sz="4" w:space="1" w:color="A6A6A6" w:themeColor="background1" w:themeShade="A6"/>
      </w:pBdr>
      <w:spacing w:before="200" w:after="80"/>
      <w:outlineLvl w:val="4"/>
    </w:pPr>
    <w:rPr>
      <w:rFonts w:asciiTheme="majorHAnsi" w:hAnsiTheme="majorHAnsi"/>
      <w:color w:val="404040" w:themeColor="text1" w:themeTint="BF"/>
      <w:szCs w:val="26"/>
    </w:rPr>
  </w:style>
  <w:style w:type="paragraph" w:styleId="Heading6">
    <w:name w:val="heading 6"/>
    <w:basedOn w:val="Normal"/>
    <w:next w:val="Normal"/>
    <w:link w:val="Heading6Char"/>
    <w:uiPriority w:val="9"/>
    <w:semiHidden/>
    <w:unhideWhenUsed/>
    <w:qFormat/>
    <w:pPr>
      <w:spacing w:before="200" w:after="80"/>
      <w:outlineLvl w:val="5"/>
    </w:pPr>
    <w:rPr>
      <w:rFonts w:asciiTheme="majorHAnsi" w:hAnsiTheme="majorHAnsi"/>
      <w:b/>
      <w:color w:val="7F7F7F" w:themeColor="background1" w:themeShade="7F"/>
      <w:sz w:val="18"/>
    </w:rPr>
  </w:style>
  <w:style w:type="paragraph" w:styleId="Heading7">
    <w:name w:val="heading 7"/>
    <w:basedOn w:val="Normal"/>
    <w:next w:val="Normal"/>
    <w:link w:val="Heading7Char"/>
    <w:uiPriority w:val="9"/>
    <w:semiHidden/>
    <w:unhideWhenUsed/>
    <w:qFormat/>
    <w:pPr>
      <w:spacing w:before="200" w:after="80"/>
      <w:outlineLvl w:val="6"/>
    </w:pPr>
    <w:rPr>
      <w:rFonts w:asciiTheme="majorHAnsi" w:hAnsiTheme="majorHAnsi"/>
      <w:b/>
      <w:i/>
      <w:color w:val="808080" w:themeColor="background1" w:themeShade="80"/>
      <w:sz w:val="18"/>
    </w:rPr>
  </w:style>
  <w:style w:type="paragraph" w:styleId="Heading8">
    <w:name w:val="heading 8"/>
    <w:basedOn w:val="Normal"/>
    <w:next w:val="Normal"/>
    <w:link w:val="Heading8Char"/>
    <w:uiPriority w:val="9"/>
    <w:semiHidden/>
    <w:unhideWhenUsed/>
    <w:qFormat/>
    <w:pPr>
      <w:spacing w:before="200" w:after="80"/>
      <w:outlineLvl w:val="7"/>
    </w:pPr>
    <w:rPr>
      <w:rFonts w:asciiTheme="majorHAnsi" w:hAnsiTheme="majorHAnsi"/>
      <w:color w:val="9FB8CD" w:themeColor="accent2"/>
      <w:sz w:val="18"/>
    </w:rPr>
  </w:style>
  <w:style w:type="paragraph" w:styleId="Heading9">
    <w:name w:val="heading 9"/>
    <w:basedOn w:val="Normal"/>
    <w:next w:val="Normal"/>
    <w:link w:val="Heading9Char"/>
    <w:uiPriority w:val="9"/>
    <w:semiHidden/>
    <w:unhideWhenUsed/>
    <w:qFormat/>
    <w:pPr>
      <w:spacing w:before="200" w:after="80"/>
      <w:outlineLvl w:val="8"/>
    </w:pPr>
    <w:rPr>
      <w:rFonts w:asciiTheme="majorHAnsi" w:hAnsiTheme="majorHAnsi"/>
      <w:i/>
      <w:color w:val="9FB8CD" w:themeColor="accen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99"/>
    <w:qFormat/>
    <w:pPr>
      <w:spacing w:after="0" w:line="240" w:lineRule="auto"/>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 w:val="20"/>
      <w:szCs w:val="20"/>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 w:val="20"/>
      <w:szCs w:val="20"/>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rPr>
  </w:style>
  <w:style w:type="paragraph" w:styleId="ListBullet">
    <w:name w:val="List Bullet"/>
    <w:basedOn w:val="Normal"/>
    <w:uiPriority w:val="36"/>
    <w:unhideWhenUsed/>
    <w:qFormat/>
    <w:pPr>
      <w:numPr>
        <w:numId w:val="26"/>
      </w:numPr>
      <w:spacing w:after="120"/>
      <w:contextualSpacing/>
    </w:pPr>
  </w:style>
  <w:style w:type="paragraph" w:customStyle="1" w:styleId="Section">
    <w:name w:val="Section"/>
    <w:basedOn w:val="Normal"/>
    <w:next w:val="Normal"/>
    <w:link w:val="SectionChar"/>
    <w:uiPriority w:val="1"/>
    <w:qFormat/>
    <w:pPr>
      <w:spacing w:after="120" w:line="240" w:lineRule="auto"/>
      <w:contextualSpacing/>
    </w:pPr>
    <w:rPr>
      <w:rFonts w:asciiTheme="majorHAnsi" w:hAnsiTheme="majorHAnsi"/>
      <w:b/>
      <w:color w:val="9FB8CD" w:themeColor="accent2"/>
      <w:sz w:val="24"/>
    </w:rPr>
  </w:style>
  <w:style w:type="paragraph" w:customStyle="1" w:styleId="Subsection">
    <w:name w:val="Subsection"/>
    <w:basedOn w:val="Normal"/>
    <w:link w:val="SubsectionChar"/>
    <w:uiPriority w:val="3"/>
    <w:qFormat/>
    <w:pPr>
      <w:spacing w:before="40" w:after="80" w:line="240" w:lineRule="auto"/>
    </w:pPr>
    <w:rPr>
      <w:rFonts w:asciiTheme="majorHAnsi" w:hAnsiTheme="majorHAnsi"/>
      <w:b/>
      <w:color w:val="727CA3" w:themeColor="accent1"/>
      <w:sz w:val="18"/>
    </w:rPr>
  </w:style>
  <w:style w:type="paragraph" w:styleId="Quote">
    <w:name w:val="Quote"/>
    <w:basedOn w:val="Normal"/>
    <w:link w:val="QuoteChar"/>
    <w:uiPriority w:val="29"/>
    <w:qFormat/>
    <w:rPr>
      <w:i/>
      <w:color w:val="7F7F7F" w:themeColor="background1" w:themeShade="7F"/>
    </w:rPr>
  </w:style>
  <w:style w:type="character" w:customStyle="1" w:styleId="QuoteChar">
    <w:name w:val="Quote Char"/>
    <w:basedOn w:val="DefaultParagraphFont"/>
    <w:link w:val="Quote"/>
    <w:uiPriority w:val="29"/>
    <w:rPr>
      <w:rFonts w:cs="Times New Roman"/>
      <w:i/>
      <w:color w:val="7F7F7F" w:themeColor="background1" w:themeShade="7F"/>
      <w:sz w:val="20"/>
      <w:szCs w:val="20"/>
      <w:lang w:eastAsia="ja-JP"/>
    </w:rPr>
  </w:style>
  <w:style w:type="character" w:customStyle="1" w:styleId="Heading2Char">
    <w:name w:val="Heading 2 Char"/>
    <w:basedOn w:val="DefaultParagraphFont"/>
    <w:link w:val="Heading2"/>
    <w:uiPriority w:val="9"/>
    <w:semiHidden/>
    <w:rPr>
      <w:rFonts w:asciiTheme="majorHAnsi" w:hAnsiTheme="majorHAnsi" w:cs="Times New Roman"/>
      <w:color w:val="628BAD" w:themeColor="accent2" w:themeShade="BF"/>
      <w:spacing w:val="5"/>
      <w:sz w:val="20"/>
      <w:szCs w:val="28"/>
      <w:lang w:eastAsia="ja-JP"/>
    </w:rPr>
  </w:style>
  <w:style w:type="paragraph" w:customStyle="1" w:styleId="PersonalName">
    <w:name w:val="Personal Name"/>
    <w:basedOn w:val="NoSpacing"/>
    <w:link w:val="PersonalNameChar"/>
    <w:uiPriority w:val="1"/>
    <w:qFormat/>
    <w:pPr>
      <w:jc w:val="right"/>
    </w:pPr>
    <w:rPr>
      <w:rFonts w:asciiTheme="majorHAnsi" w:hAnsiTheme="majorHAnsi"/>
      <w:noProof/>
      <w:color w:val="525A7D" w:themeColor="accent1" w:themeShade="BF"/>
      <w:sz w:val="40"/>
      <w:szCs w:val="40"/>
    </w:rPr>
  </w:style>
  <w:style w:type="paragraph" w:styleId="ListBullet2">
    <w:name w:val="List Bullet 2"/>
    <w:basedOn w:val="Normal"/>
    <w:uiPriority w:val="36"/>
    <w:semiHidden/>
    <w:unhideWhenUsed/>
    <w:qFormat/>
    <w:pPr>
      <w:numPr>
        <w:numId w:val="27"/>
      </w:numPr>
      <w:spacing w:after="120"/>
      <w:contextualSpacing/>
    </w:pPr>
  </w:style>
  <w:style w:type="character" w:styleId="Hyperlink">
    <w:name w:val="Hyperlink"/>
    <w:basedOn w:val="DefaultParagraphFont"/>
    <w:uiPriority w:val="99"/>
    <w:semiHidden/>
    <w:unhideWhenUsed/>
    <w:rPr>
      <w:color w:val="B292CA" w:themeColor="hyperlink"/>
      <w:u w:val="single"/>
    </w:rPr>
  </w:style>
  <w:style w:type="character" w:styleId="BookTitle">
    <w:name w:val="Book Title"/>
    <w:basedOn w:val="DefaultParagraphFont"/>
    <w:uiPriority w:val="33"/>
    <w:qFormat/>
    <w:rPr>
      <w:rFonts w:asciiTheme="majorHAnsi" w:hAnsiTheme="majorHAnsi" w:cs="Times New Roman"/>
      <w:i/>
      <w:color w:val="8E736A" w:themeColor="accent6"/>
      <w:sz w:val="20"/>
      <w:szCs w:val="20"/>
    </w:rPr>
  </w:style>
  <w:style w:type="paragraph" w:styleId="Caption">
    <w:name w:val="caption"/>
    <w:basedOn w:val="Normal"/>
    <w:next w:val="Normal"/>
    <w:uiPriority w:val="35"/>
    <w:unhideWhenUsed/>
    <w:pPr>
      <w:spacing w:after="0" w:line="240" w:lineRule="auto"/>
    </w:pPr>
    <w:rPr>
      <w:rFonts w:asciiTheme="majorHAnsi" w:hAnsiTheme="majorHAnsi"/>
      <w:bCs/>
      <w:color w:val="9FB8CD" w:themeColor="accent2"/>
      <w:sz w:val="16"/>
      <w:szCs w:val="18"/>
    </w:rPr>
  </w:style>
  <w:style w:type="character" w:styleId="Emphasis">
    <w:name w:val="Emphasis"/>
    <w:uiPriority w:val="20"/>
    <w:qFormat/>
    <w:rPr>
      <w:b/>
      <w:i/>
      <w:spacing w:val="0"/>
    </w:rPr>
  </w:style>
  <w:style w:type="character" w:customStyle="1" w:styleId="NoSpacingChar">
    <w:name w:val="No Spacing Char"/>
    <w:basedOn w:val="DefaultParagraphFont"/>
    <w:link w:val="NoSpacing"/>
    <w:uiPriority w:val="99"/>
    <w:rPr>
      <w:rFonts w:cs="Times New Roman"/>
      <w:color w:val="000000" w:themeColor="text1"/>
      <w:sz w:val="20"/>
      <w:szCs w:val="20"/>
      <w:lang w:eastAsia="ja-JP"/>
    </w:rPr>
  </w:style>
  <w:style w:type="character" w:customStyle="1" w:styleId="Heading1Char">
    <w:name w:val="Heading 1 Char"/>
    <w:basedOn w:val="DefaultParagraphFont"/>
    <w:link w:val="Heading1"/>
    <w:uiPriority w:val="9"/>
    <w:semiHidden/>
    <w:rPr>
      <w:rFonts w:asciiTheme="majorHAnsi" w:hAnsiTheme="majorHAnsi" w:cs="Times New Roman"/>
      <w:color w:val="FFFFFF" w:themeColor="background1"/>
      <w:spacing w:val="5"/>
      <w:sz w:val="20"/>
      <w:szCs w:val="32"/>
      <w:shd w:val="clear" w:color="auto" w:fill="9FB8CD" w:themeFill="accent2"/>
      <w:lang w:eastAsia="ja-JP"/>
    </w:rPr>
  </w:style>
  <w:style w:type="character" w:customStyle="1" w:styleId="Heading3Char">
    <w:name w:val="Heading 3 Char"/>
    <w:basedOn w:val="DefaultParagraphFont"/>
    <w:link w:val="Heading3"/>
    <w:uiPriority w:val="9"/>
    <w:semiHidden/>
    <w:rPr>
      <w:rFonts w:asciiTheme="majorHAnsi" w:hAnsiTheme="majorHAnsi" w:cs="Times New Roman"/>
      <w:color w:val="595959" w:themeColor="text1" w:themeTint="A6"/>
      <w:spacing w:val="5"/>
      <w:sz w:val="20"/>
      <w:szCs w:val="24"/>
      <w:lang w:eastAsia="ja-JP"/>
    </w:rPr>
  </w:style>
  <w:style w:type="character" w:customStyle="1" w:styleId="Heading4Char">
    <w:name w:val="Heading 4 Char"/>
    <w:basedOn w:val="DefaultParagraphFont"/>
    <w:link w:val="Heading4"/>
    <w:uiPriority w:val="9"/>
    <w:semiHidden/>
    <w:rPr>
      <w:rFonts w:asciiTheme="majorHAnsi" w:hAnsiTheme="majorHAnsi" w:cs="Times New Roman"/>
      <w:color w:val="595959" w:themeColor="text1" w:themeTint="A6"/>
      <w:sz w:val="20"/>
      <w:lang w:eastAsia="ja-JP"/>
    </w:rPr>
  </w:style>
  <w:style w:type="character" w:customStyle="1" w:styleId="Heading5Char">
    <w:name w:val="Heading 5 Char"/>
    <w:basedOn w:val="DefaultParagraphFont"/>
    <w:link w:val="Heading5"/>
    <w:uiPriority w:val="9"/>
    <w:semiHidden/>
    <w:rPr>
      <w:rFonts w:asciiTheme="majorHAnsi" w:hAnsiTheme="majorHAnsi" w:cs="Times New Roman"/>
      <w:color w:val="404040" w:themeColor="text1" w:themeTint="BF"/>
      <w:sz w:val="20"/>
      <w:szCs w:val="26"/>
      <w:lang w:eastAsia="ja-JP"/>
    </w:rPr>
  </w:style>
  <w:style w:type="character" w:customStyle="1" w:styleId="Heading6Char">
    <w:name w:val="Heading 6 Char"/>
    <w:basedOn w:val="DefaultParagraphFont"/>
    <w:link w:val="Heading6"/>
    <w:uiPriority w:val="9"/>
    <w:semiHidden/>
    <w:rPr>
      <w:rFonts w:asciiTheme="majorHAnsi" w:hAnsiTheme="majorHAnsi" w:cs="Times New Roman"/>
      <w:b/>
      <w:color w:val="7F7F7F" w:themeColor="background1" w:themeShade="7F"/>
      <w:sz w:val="18"/>
      <w:szCs w:val="20"/>
      <w:lang w:eastAsia="ja-JP"/>
    </w:rPr>
  </w:style>
  <w:style w:type="character" w:customStyle="1" w:styleId="Heading7Char">
    <w:name w:val="Heading 7 Char"/>
    <w:basedOn w:val="DefaultParagraphFont"/>
    <w:link w:val="Heading7"/>
    <w:uiPriority w:val="9"/>
    <w:semiHidden/>
    <w:rPr>
      <w:rFonts w:asciiTheme="majorHAnsi" w:hAnsiTheme="majorHAnsi" w:cs="Times New Roman"/>
      <w:b/>
      <w:i/>
      <w:color w:val="808080" w:themeColor="background1" w:themeShade="80"/>
      <w:sz w:val="18"/>
      <w:szCs w:val="20"/>
      <w:lang w:eastAsia="ja-JP"/>
    </w:rPr>
  </w:style>
  <w:style w:type="character" w:customStyle="1" w:styleId="Heading8Char">
    <w:name w:val="Heading 8 Char"/>
    <w:basedOn w:val="DefaultParagraphFont"/>
    <w:link w:val="Heading8"/>
    <w:uiPriority w:val="9"/>
    <w:semiHidden/>
    <w:rPr>
      <w:rFonts w:asciiTheme="majorHAnsi" w:hAnsiTheme="majorHAnsi" w:cs="Times New Roman"/>
      <w:color w:val="9FB8CD" w:themeColor="accent2"/>
      <w:sz w:val="18"/>
      <w:szCs w:val="20"/>
      <w:lang w:eastAsia="ja-JP"/>
    </w:rPr>
  </w:style>
  <w:style w:type="character" w:customStyle="1" w:styleId="Heading9Char">
    <w:name w:val="Heading 9 Char"/>
    <w:basedOn w:val="DefaultParagraphFont"/>
    <w:link w:val="Heading9"/>
    <w:uiPriority w:val="9"/>
    <w:semiHidden/>
    <w:rPr>
      <w:rFonts w:asciiTheme="majorHAnsi" w:hAnsiTheme="majorHAnsi" w:cs="Times New Roman"/>
      <w:i/>
      <w:color w:val="9FB8CD" w:themeColor="accent2"/>
      <w:sz w:val="18"/>
      <w:szCs w:val="20"/>
      <w:lang w:eastAsia="ja-JP"/>
    </w:rPr>
  </w:style>
  <w:style w:type="character" w:styleId="IntenseEmphasis">
    <w:name w:val="Intense Emphasis"/>
    <w:basedOn w:val="DefaultParagraphFont"/>
    <w:uiPriority w:val="21"/>
    <w:qFormat/>
    <w:rPr>
      <w:rFonts w:cs="Times New Roman"/>
      <w:b/>
      <w:i/>
      <w:color w:val="BAC737" w:themeColor="accent3" w:themeShade="BF"/>
      <w:sz w:val="20"/>
      <w:szCs w:val="20"/>
    </w:rPr>
  </w:style>
  <w:style w:type="paragraph" w:styleId="IntenseQuote">
    <w:name w:val="Intense Quote"/>
    <w:basedOn w:val="Normal"/>
    <w:link w:val="IntenseQuoteChar"/>
    <w:uiPriority w:val="30"/>
    <w:qFormat/>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i/>
      <w:color w:val="FFFFFF" w:themeColor="background1"/>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20"/>
      <w:szCs w:val="20"/>
      <w:shd w:val="clear" w:color="auto" w:fill="9FB8CD" w:themeFill="accent2"/>
      <w:lang w:eastAsia="ja-JP"/>
    </w:rPr>
  </w:style>
  <w:style w:type="character" w:styleId="IntenseReference">
    <w:name w:val="Intense Reference"/>
    <w:basedOn w:val="DefaultParagraphFont"/>
    <w:uiPriority w:val="32"/>
    <w:qFormat/>
    <w:rPr>
      <w:rFonts w:cs="Times New Roman"/>
      <w:b/>
      <w:color w:val="525A7D" w:themeColor="accent1" w:themeShade="BF"/>
      <w:sz w:val="20"/>
      <w:szCs w:val="20"/>
      <w:u w:val="single"/>
    </w:rPr>
  </w:style>
  <w:style w:type="paragraph" w:styleId="ListBullet3">
    <w:name w:val="List Bullet 3"/>
    <w:basedOn w:val="Normal"/>
    <w:uiPriority w:val="36"/>
    <w:semiHidden/>
    <w:unhideWhenUsed/>
    <w:qFormat/>
    <w:pPr>
      <w:numPr>
        <w:numId w:val="28"/>
      </w:numPr>
      <w:spacing w:after="120"/>
      <w:contextualSpacing/>
    </w:pPr>
  </w:style>
  <w:style w:type="paragraph" w:styleId="ListBullet4">
    <w:name w:val="List Bullet 4"/>
    <w:basedOn w:val="Normal"/>
    <w:uiPriority w:val="36"/>
    <w:semiHidden/>
    <w:unhideWhenUsed/>
    <w:qFormat/>
    <w:pPr>
      <w:numPr>
        <w:numId w:val="29"/>
      </w:numPr>
      <w:spacing w:after="120"/>
      <w:contextualSpacing/>
    </w:pPr>
  </w:style>
  <w:style w:type="paragraph" w:styleId="ListBullet5">
    <w:name w:val="List Bullet 5"/>
    <w:basedOn w:val="Normal"/>
    <w:uiPriority w:val="36"/>
    <w:semiHidden/>
    <w:unhideWhenUsed/>
    <w:qFormat/>
    <w:pPr>
      <w:numPr>
        <w:numId w:val="30"/>
      </w:numPr>
      <w:spacing w:after="120"/>
      <w:contextualSpacing/>
    </w:pPr>
  </w:style>
  <w:style w:type="character" w:styleId="Strong">
    <w:name w:val="Strong"/>
    <w:uiPriority w:val="22"/>
    <w:qFormat/>
    <w:rPr>
      <w:rFonts w:asciiTheme="minorHAnsi" w:hAnsiTheme="minorHAnsi"/>
      <w:b/>
      <w:color w:val="9FB8CD" w:themeColor="accent2"/>
    </w:rPr>
  </w:style>
  <w:style w:type="character" w:styleId="SubtleEmphasis">
    <w:name w:val="Subtle Emphasis"/>
    <w:basedOn w:val="DefaultParagraphFont"/>
    <w:uiPriority w:val="19"/>
    <w:qFormat/>
    <w:rPr>
      <w:rFonts w:cs="Times New Roman"/>
      <w:i/>
      <w:color w:val="737373" w:themeColor="text1" w:themeTint="8C"/>
      <w:kern w:val="16"/>
      <w:sz w:val="20"/>
      <w:szCs w:val="24"/>
    </w:rPr>
  </w:style>
  <w:style w:type="character" w:styleId="SubtleReference">
    <w:name w:val="Subtle Reference"/>
    <w:basedOn w:val="DefaultParagraphFont"/>
    <w:uiPriority w:val="31"/>
    <w:qFormat/>
    <w:rPr>
      <w:rFonts w:cs="Times New Roman"/>
      <w:color w:val="737373" w:themeColor="text1" w:themeTint="8C"/>
      <w:sz w:val="20"/>
      <w:szCs w:val="20"/>
      <w:u w:val="single"/>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SendersAddress">
    <w:name w:val="Sender's Address"/>
    <w:basedOn w:val="NoSpacing"/>
    <w:link w:val="SendersAddressChar"/>
    <w:uiPriority w:val="1"/>
    <w:semiHidden/>
    <w:unhideWhenUsed/>
    <w:qFormat/>
    <w:pPr>
      <w:spacing w:before="200" w:line="276" w:lineRule="auto"/>
      <w:contextualSpacing/>
      <w:jc w:val="right"/>
    </w:pPr>
    <w:rPr>
      <w:rFonts w:asciiTheme="majorHAnsi" w:hAnsiTheme="majorHAnsi"/>
      <w:color w:val="9FB8CD" w:themeColor="accent2"/>
      <w:sz w:val="18"/>
      <w:szCs w:val="18"/>
    </w:rPr>
  </w:style>
  <w:style w:type="paragraph" w:styleId="Subtitle">
    <w:name w:val="Subtitle"/>
    <w:basedOn w:val="Normal"/>
    <w:link w:val="SubtitleChar"/>
    <w:uiPriority w:val="11"/>
    <w:semiHidden/>
    <w:unhideWhenUsed/>
    <w:qFormat/>
    <w:pPr>
      <w:spacing w:after="720" w:line="240" w:lineRule="auto"/>
    </w:pPr>
    <w:rPr>
      <w:rFonts w:asciiTheme="majorHAnsi" w:hAnsiTheme="majorHAnsi" w:cstheme="minorHAnsi"/>
      <w:color w:val="9FB8CD" w:themeColor="accent2"/>
      <w:sz w:val="24"/>
      <w:szCs w:val="24"/>
    </w:rPr>
  </w:style>
  <w:style w:type="character" w:customStyle="1" w:styleId="SubtitleChar">
    <w:name w:val="Subtitle Char"/>
    <w:basedOn w:val="DefaultParagraphFont"/>
    <w:link w:val="Subtitle"/>
    <w:uiPriority w:val="11"/>
    <w:semiHidden/>
    <w:rPr>
      <w:rFonts w:asciiTheme="majorHAnsi" w:hAnsiTheme="majorHAnsi"/>
      <w:color w:val="9FB8CD" w:themeColor="accent2"/>
      <w:sz w:val="24"/>
      <w:szCs w:val="24"/>
      <w:lang w:eastAsia="ja-JP"/>
    </w:rPr>
  </w:style>
  <w:style w:type="paragraph" w:styleId="Title">
    <w:name w:val="Title"/>
    <w:basedOn w:val="Normal"/>
    <w:link w:val="TitleChar"/>
    <w:uiPriority w:val="10"/>
    <w:semiHidden/>
    <w:unhideWhenUsed/>
    <w:qFormat/>
    <w:pPr>
      <w:spacing w:line="240" w:lineRule="auto"/>
    </w:pPr>
    <w:rPr>
      <w:rFonts w:asciiTheme="majorHAnsi" w:hAnsiTheme="majorHAnsi"/>
      <w:color w:val="9FB8CD" w:themeColor="accent2"/>
      <w:sz w:val="52"/>
      <w:szCs w:val="48"/>
    </w:rPr>
  </w:style>
  <w:style w:type="character" w:customStyle="1" w:styleId="TitleChar">
    <w:name w:val="Title Char"/>
    <w:basedOn w:val="DefaultParagraphFont"/>
    <w:link w:val="Title"/>
    <w:uiPriority w:val="10"/>
    <w:semiHidden/>
    <w:rPr>
      <w:rFonts w:asciiTheme="majorHAnsi" w:hAnsiTheme="majorHAnsi" w:cs="Times New Roman"/>
      <w:color w:val="9FB8CD" w:themeColor="accent2"/>
      <w:sz w:val="52"/>
      <w:szCs w:val="48"/>
      <w:lang w:eastAsia="ja-JP"/>
    </w:rPr>
  </w:style>
  <w:style w:type="character" w:customStyle="1" w:styleId="PersonalNameChar">
    <w:name w:val="Personal Name Char"/>
    <w:basedOn w:val="NoSpacingChar"/>
    <w:link w:val="PersonalName"/>
    <w:uiPriority w:val="1"/>
    <w:rPr>
      <w:rFonts w:asciiTheme="majorHAnsi" w:hAnsiTheme="majorHAnsi" w:cs="Times New Roman"/>
      <w:noProof/>
      <w:color w:val="525A7D" w:themeColor="accent1" w:themeShade="BF"/>
      <w:sz w:val="40"/>
      <w:szCs w:val="40"/>
      <w:lang w:eastAsia="ja-JP"/>
    </w:rPr>
  </w:style>
  <w:style w:type="character" w:customStyle="1" w:styleId="SectionChar">
    <w:name w:val="Section Char"/>
    <w:basedOn w:val="DefaultParagraphFont"/>
    <w:link w:val="Section"/>
    <w:uiPriority w:val="1"/>
    <w:rPr>
      <w:rFonts w:asciiTheme="majorHAnsi" w:hAnsiTheme="majorHAnsi" w:cs="Times New Roman"/>
      <w:b/>
      <w:color w:val="9FB8CD" w:themeColor="accent2"/>
      <w:sz w:val="24"/>
      <w:szCs w:val="20"/>
      <w:lang w:eastAsia="ja-JP"/>
    </w:rPr>
  </w:style>
  <w:style w:type="character" w:customStyle="1" w:styleId="SubsectionChar">
    <w:name w:val="Subsection Char"/>
    <w:basedOn w:val="DefaultParagraphFont"/>
    <w:link w:val="Subsection"/>
    <w:uiPriority w:val="3"/>
    <w:rPr>
      <w:rFonts w:asciiTheme="majorHAnsi" w:hAnsiTheme="majorHAnsi" w:cs="Times New Roman"/>
      <w:b/>
      <w:color w:val="727CA3" w:themeColor="accent1"/>
      <w:sz w:val="18"/>
      <w:szCs w:val="20"/>
      <w:lang w:eastAsia="ja-JP"/>
    </w:rPr>
  </w:style>
  <w:style w:type="character" w:customStyle="1" w:styleId="SendersAddressChar">
    <w:name w:val="Sender's Address Char"/>
    <w:basedOn w:val="NoSpacingChar"/>
    <w:link w:val="SendersAddress"/>
    <w:uiPriority w:val="1"/>
    <w:rPr>
      <w:rFonts w:asciiTheme="majorHAnsi" w:hAnsiTheme="majorHAnsi" w:cs="Times New Roman"/>
      <w:color w:val="9FB8CD" w:themeColor="accent2"/>
      <w:sz w:val="18"/>
      <w:szCs w:val="18"/>
      <w:lang w:eastAsia="ja-JP"/>
    </w:rPr>
  </w:style>
  <w:style w:type="character" w:styleId="PlaceholderText">
    <w:name w:val="Placeholder Text"/>
    <w:basedOn w:val="DefaultParagraphFont"/>
    <w:uiPriority w:val="99"/>
    <w:unhideWhenUsed/>
    <w:rPr>
      <w:color w:val="808080"/>
    </w:rPr>
  </w:style>
  <w:style w:type="paragraph" w:customStyle="1" w:styleId="SubsectionDate">
    <w:name w:val="Subsection Date"/>
    <w:basedOn w:val="Section"/>
    <w:link w:val="SubsectionDateChar"/>
    <w:uiPriority w:val="4"/>
    <w:qFormat/>
    <w:rPr>
      <w:color w:val="727CA3" w:themeColor="accent1"/>
      <w:sz w:val="18"/>
    </w:rPr>
  </w:style>
  <w:style w:type="paragraph" w:customStyle="1" w:styleId="SubsectionText">
    <w:name w:val="Subsection Text"/>
    <w:basedOn w:val="Normal"/>
    <w:uiPriority w:val="5"/>
    <w:qFormat/>
    <w:pPr>
      <w:spacing w:after="320"/>
      <w:contextualSpacing/>
    </w:pPr>
  </w:style>
  <w:style w:type="character" w:customStyle="1" w:styleId="SubsectionDateChar">
    <w:name w:val="Subsection Date Char"/>
    <w:basedOn w:val="SubsectionChar"/>
    <w:link w:val="SubsectionDate"/>
    <w:uiPriority w:val="4"/>
    <w:rPr>
      <w:rFonts w:asciiTheme="majorHAnsi" w:hAnsiTheme="majorHAnsi" w:cs="Times New Roman"/>
      <w:b/>
      <w:color w:val="727CA3" w:themeColor="accent1"/>
      <w:sz w:val="18"/>
      <w:szCs w:val="20"/>
      <w:lang w:eastAsia="ja-JP"/>
    </w:rPr>
  </w:style>
  <w:style w:type="paragraph" w:customStyle="1" w:styleId="FooterFirstPage">
    <w:name w:val="Footer First Page"/>
    <w:basedOn w:val="Footer"/>
    <w:uiPriority w:val="34"/>
    <w:pPr>
      <w:pBdr>
        <w:top w:val="dashed" w:sz="4" w:space="18" w:color="7F7F7F"/>
      </w:pBdr>
      <w:jc w:val="right"/>
    </w:pPr>
    <w:rPr>
      <w:color w:val="7F7F7F" w:themeColor="text1" w:themeTint="80"/>
      <w:szCs w:val="18"/>
    </w:rPr>
  </w:style>
  <w:style w:type="paragraph" w:customStyle="1" w:styleId="HeaderFirstPage">
    <w:name w:val="Header First Page"/>
    <w:basedOn w:val="Header"/>
    <w:qFormat/>
    <w:pPr>
      <w:pBdr>
        <w:bottom w:val="dashed" w:sz="4" w:space="18" w:color="7F7F7F"/>
      </w:pBdr>
      <w:spacing w:line="396" w:lineRule="auto"/>
    </w:pPr>
    <w:rPr>
      <w:color w:val="7F7F7F" w:themeColor="text1" w:themeTint="80"/>
    </w:rPr>
  </w:style>
  <w:style w:type="paragraph" w:customStyle="1" w:styleId="AddressText">
    <w:name w:val="Address Text"/>
    <w:basedOn w:val="NoSpacing"/>
    <w:uiPriority w:val="2"/>
    <w:qFormat/>
    <w:pPr>
      <w:spacing w:before="200" w:line="276" w:lineRule="auto"/>
      <w:contextualSpacing/>
      <w:jc w:val="right"/>
    </w:pPr>
    <w:rPr>
      <w:rFonts w:asciiTheme="majorHAnsi" w:hAnsiTheme="majorHAnsi"/>
      <w:color w:val="9FB8CD" w:themeColor="accent2"/>
      <w:sz w:val="18"/>
      <w:lang w:bidi="he-IL"/>
    </w:rPr>
  </w:style>
  <w:style w:type="paragraph" w:customStyle="1" w:styleId="HeaderLeft">
    <w:name w:val="Header Left"/>
    <w:basedOn w:val="Header"/>
    <w:uiPriority w:val="35"/>
    <w:semiHidden/>
    <w:unhideWhenUsed/>
    <w:qFormat/>
    <w:pPr>
      <w:pBdr>
        <w:bottom w:val="dashed" w:sz="4" w:space="18" w:color="7F7F7F" w:themeColor="text1" w:themeTint="80"/>
      </w:pBdr>
      <w:spacing w:line="396" w:lineRule="auto"/>
      <w:contextualSpacing/>
    </w:pPr>
    <w:rPr>
      <w:color w:val="7F7F7F" w:themeColor="text1" w:themeTint="80"/>
    </w:rPr>
  </w:style>
  <w:style w:type="paragraph" w:customStyle="1" w:styleId="FooterLeft">
    <w:name w:val="Footer Left"/>
    <w:basedOn w:val="Normal"/>
    <w:next w:val="Subsection"/>
    <w:uiPriority w:val="35"/>
    <w:semiHidden/>
    <w:unhideWhenUsed/>
    <w:qFormat/>
    <w:pPr>
      <w:pBdr>
        <w:top w:val="dashed" w:sz="4" w:space="18" w:color="7F7F7F" w:themeColor="text1" w:themeTint="80"/>
      </w:pBdr>
      <w:tabs>
        <w:tab w:val="center" w:pos="4320"/>
        <w:tab w:val="right" w:pos="8640"/>
      </w:tabs>
    </w:pPr>
    <w:rPr>
      <w:color w:val="7F7F7F" w:themeColor="text1" w:themeTint="80"/>
      <w:szCs w:val="18"/>
    </w:rPr>
  </w:style>
  <w:style w:type="paragraph" w:customStyle="1" w:styleId="HeaderRight">
    <w:name w:val="Header Right"/>
    <w:basedOn w:val="Header"/>
    <w:uiPriority w:val="35"/>
    <w:semiHidden/>
    <w:unhideWhenUsed/>
    <w:qFormat/>
    <w:pPr>
      <w:pBdr>
        <w:bottom w:val="dashed" w:sz="4" w:space="18" w:color="7F7F7F"/>
      </w:pBdr>
      <w:spacing w:line="396" w:lineRule="auto"/>
      <w:contextualSpacing/>
      <w:jc w:val="right"/>
    </w:pPr>
    <w:rPr>
      <w:color w:val="7F7F7F" w:themeColor="text1" w:themeTint="80"/>
    </w:rPr>
  </w:style>
  <w:style w:type="paragraph" w:customStyle="1" w:styleId="FooterRight">
    <w:name w:val="Footer Right"/>
    <w:basedOn w:val="Footer"/>
    <w:uiPriority w:val="35"/>
    <w:semiHidden/>
    <w:unhideWhenUsed/>
    <w:qFormat/>
    <w:pPr>
      <w:pBdr>
        <w:top w:val="dashed" w:sz="4" w:space="18" w:color="7F7F7F"/>
      </w:pBdr>
      <w:jc w:val="right"/>
    </w:pPr>
    <w:rPr>
      <w:color w:val="7F7F7F" w:themeColor="text1" w:themeTint="80"/>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1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word/endnotes.xml" Id="rId8" /><Relationship Type="http://schemas.openxmlformats.org/officeDocument/2006/relationships/fontTable" Target="/word/fontTable.xml" Id="rId13" /><Relationship Type="http://schemas.openxmlformats.org/officeDocument/2006/relationships/customXml" Target="/customXml/item4.xml" Id="rId18" /><Relationship Type="http://schemas.openxmlformats.org/officeDocument/2006/relationships/styles" Target="/word/styles.xml" Id="rId3" /><Relationship Type="http://schemas.openxmlformats.org/officeDocument/2006/relationships/footnotes" Target="/word/footnotes.xml" Id="rId7" /><Relationship Type="http://schemas.openxmlformats.org/officeDocument/2006/relationships/footer" Target="/word/footer21.xml" Id="rId12" /><Relationship Type="http://schemas.openxmlformats.org/officeDocument/2006/relationships/customXml" Target="/customXml/item32.xml" Id="rId17" /><Relationship Type="http://schemas.openxmlformats.org/officeDocument/2006/relationships/numbering" Target="/word/numbering.xml" Id="rId2" /><Relationship Type="http://schemas.openxmlformats.org/officeDocument/2006/relationships/customXml" Target="/customXml/item23.xml" Id="rId16" /><Relationship Type="http://schemas.openxmlformats.org/officeDocument/2006/relationships/customXml" Target="/customXml/item14.xml" Id="rId1" /><Relationship Type="http://schemas.openxmlformats.org/officeDocument/2006/relationships/webSettings" Target="/word/webSettings.xml" Id="rId6" /><Relationship Type="http://schemas.openxmlformats.org/officeDocument/2006/relationships/footer" Target="/word/footer12.xml" Id="rId11" /><Relationship Type="http://schemas.openxmlformats.org/officeDocument/2006/relationships/settings" Target="/word/settings.xml" Id="rId5" /><Relationship Type="http://schemas.openxmlformats.org/officeDocument/2006/relationships/theme" Target="/word/theme/theme11.xml" Id="rId15" /><Relationship Type="http://schemas.openxmlformats.org/officeDocument/2006/relationships/header" Target="/word/header21.xml" Id="rId10" /><Relationship Type="http://schemas.openxmlformats.org/officeDocument/2006/relationships/header" Target="/word/header12.xml" Id="rId9" /><Relationship Type="http://schemas.openxmlformats.org/officeDocument/2006/relationships/glossaryDocument" Target="/word/glossary/document.xml" Id="rId14" /></Relationships>
</file>

<file path=word/_rels/settings.xml.rels>&#65279;<?xml version="1.0" encoding="utf-8"?><Relationships xmlns="http://schemas.openxmlformats.org/package/2006/relationships"><Relationship Type="http://schemas.openxmlformats.org/officeDocument/2006/relationships/attachedTemplate" Target="file:///C:\Windows\system32\OriginResume.dotx" TargetMode="External" Id="rId1" /></Relationships>
</file>

<file path=word/glossary/_rels/document.xml.rels>&#65279;<?xml version="1.0" encoding="utf-8"?><Relationships xmlns="http://schemas.openxmlformats.org/package/2006/relationships"><Relationship Type="http://schemas.microsoft.com/office/2007/relationships/stylesWithEffects" Target="/word/glossary/stylesWithEffects.xml" Id="rId3" /><Relationship Type="http://schemas.openxmlformats.org/officeDocument/2006/relationships/fontTable" Target="/word/glossary/fontTable2.xml" Id="rId7" /><Relationship Type="http://schemas.openxmlformats.org/officeDocument/2006/relationships/styles" Target="/word/glossary/styles2.xml" Id="rId2" /><Relationship Type="http://schemas.openxmlformats.org/officeDocument/2006/relationships/numbering" Target="/word/glossary/numbering2.xml" Id="rId1" /><Relationship Type="http://schemas.openxmlformats.org/officeDocument/2006/relationships/image" Target="/word/media/image12.jpeg" Id="rId6" /><Relationship Type="http://schemas.openxmlformats.org/officeDocument/2006/relationships/webSettings" Target="/word/glossary/webSettings2.xml" Id="rId5" /><Relationship Type="http://schemas.openxmlformats.org/officeDocument/2006/relationships/settings" Target="/word/glossary/settings2.xml"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PlaceholderAutotext_15"/>
        <w:category>
          <w:name w:val="General"/>
          <w:gallery w:val="placeholder"/>
        </w:category>
        <w:types>
          <w:type w:val="bbPlcHdr"/>
        </w:types>
        <w:behaviors>
          <w:behavior w:val="content"/>
        </w:behaviors>
        <w:guid w:val="{F9B7CB08-C161-43D4-B73C-24E98C28C56A}"/>
      </w:docPartPr>
      <w:docPartBody>
        <w:p>
          <w:pPr>
            <w:pStyle w:val="PlaceholderAutotext152"/>
          </w:pPr>
          <w:r>
            <w:rPr>
              <w:rStyle w:val="PlaceholderText"/>
              <w:color w:val="auto"/>
            </w:rPr>
            <w:t>[Type the objectives]</w:t>
          </w:r>
        </w:p>
      </w:docPartBody>
    </w:docPart>
    <w:docPart>
      <w:docPartPr>
        <w:name w:val="794E58B25362481E96AD559BBA1FDDC1"/>
        <w:category>
          <w:name w:val="General"/>
          <w:gallery w:val="placeholder"/>
        </w:category>
        <w:types>
          <w:type w:val="bbPlcHdr"/>
        </w:types>
        <w:behaviors>
          <w:behavior w:val="content"/>
        </w:behaviors>
        <w:guid w:val="{27EB32E4-8E99-496F-8E05-2DEC9CEFD908}"/>
      </w:docPartPr>
      <w:docPartBody>
        <w:p>
          <w:r>
            <w:t>[Type the degree]</w:t>
          </w:r>
        </w:p>
      </w:docPartBody>
    </w:docPart>
    <w:docPart>
      <w:docPartPr>
        <w:name w:val="C2855ADA2227447D93703A41F43A2FC8"/>
        <w:category>
          <w:name w:val="General"/>
          <w:gallery w:val="placeholder"/>
        </w:category>
        <w:types>
          <w:type w:val="bbPlcHdr"/>
        </w:types>
        <w:behaviors>
          <w:behavior w:val="content"/>
        </w:behaviors>
        <w:guid w:val="{25CEBB64-12E5-4F43-902A-5A7065CFEC60}"/>
      </w:docPartPr>
      <w:docPartBody>
        <w:p>
          <w:pPr>
            <w:pStyle w:val="C2855ADA2227447D93703A41F43A2FC81"/>
            <w:framePr w:wrap="around"/>
          </w:pPr>
          <w:r>
            <w:rPr>
              <w:rStyle w:val="SubsectionDateChar"/>
            </w:rPr>
            <w:t>[Type the completion date]</w:t>
          </w:r>
        </w:p>
      </w:docPartBody>
    </w:docPart>
    <w:docPart>
      <w:docPartPr>
        <w:name w:val="32BBF02FA88B42F59FA453F6559B2857"/>
        <w:category>
          <w:name w:val="General"/>
          <w:gallery w:val="placeholder"/>
        </w:category>
        <w:types>
          <w:type w:val="bbPlcHdr"/>
        </w:types>
        <w:behaviors>
          <w:behavior w:val="content"/>
        </w:behaviors>
        <w:guid w:val="{8B2F4C57-450B-4EE7-A7FE-EB8EF50988E5}"/>
      </w:docPartPr>
      <w:docPartBody>
        <w:p>
          <w:r>
            <w:t>[Type list of accomplishments]</w:t>
          </w:r>
        </w:p>
      </w:docPartBody>
    </w:docPart>
    <w:docPart>
      <w:docPartPr>
        <w:name w:val="822A6DC6BEB84B5BB841D719BFEF6FF7"/>
        <w:category>
          <w:name w:val="General"/>
          <w:gallery w:val="placeholder"/>
        </w:category>
        <w:types>
          <w:type w:val="bbPlcHdr"/>
        </w:types>
        <w:behaviors>
          <w:behavior w:val="content"/>
        </w:behaviors>
        <w:guid w:val="{5BC3EEAA-59F6-49AC-BB98-299652EF8440}"/>
      </w:docPartPr>
      <w:docPartBody>
        <w:p>
          <w:r>
            <w:t>[Type the job title]</w:t>
          </w:r>
        </w:p>
      </w:docPartBody>
    </w:docPart>
    <w:docPart>
      <w:docPartPr>
        <w:name w:val="0660FC6C38724B549B9157DD81D223E9"/>
        <w:category>
          <w:name w:val="General"/>
          <w:gallery w:val="placeholder"/>
        </w:category>
        <w:types>
          <w:type w:val="bbPlcHdr"/>
        </w:types>
        <w:behaviors>
          <w:behavior w:val="content"/>
        </w:behaviors>
        <w:guid w:val="{79541075-EB51-4BBF-BF67-0CCC6D31275D}"/>
      </w:docPartPr>
      <w:docPartBody>
        <w:p>
          <w:pPr>
            <w:pStyle w:val="0660FC6C38724B549B9157DD81D223E91"/>
            <w:framePr w:wrap="around"/>
          </w:pPr>
          <w:r>
            <w:rPr>
              <w:rStyle w:val="SubsectionDateChar"/>
            </w:rPr>
            <w:t>[Type the start date]</w:t>
          </w:r>
        </w:p>
      </w:docPartBody>
    </w:docPart>
    <w:docPart>
      <w:docPartPr>
        <w:name w:val="859900A21CAA435AAE629F326F48B47D"/>
        <w:category>
          <w:name w:val="General"/>
          <w:gallery w:val="placeholder"/>
        </w:category>
        <w:types>
          <w:type w:val="bbPlcHdr"/>
        </w:types>
        <w:behaviors>
          <w:behavior w:val="content"/>
        </w:behaviors>
        <w:guid w:val="{A678DC1A-7F7C-4E42-AE87-E1C0B34837B1}"/>
      </w:docPartPr>
      <w:docPartBody>
        <w:p>
          <w:pPr>
            <w:pStyle w:val="859900A21CAA435AAE629F326F48B47D1"/>
            <w:framePr w:wrap="around"/>
          </w:pPr>
          <w:r>
            <w:rPr>
              <w:rStyle w:val="SubsectionDateChar"/>
            </w:rPr>
            <w:t>[Type the end date]</w:t>
          </w:r>
        </w:p>
      </w:docPartBody>
    </w:docPart>
    <w:docPart>
      <w:docPartPr>
        <w:name w:val="7AB65DDDEBDE442E8D7C8DC7E90C3FDC"/>
        <w:category>
          <w:name w:val="General"/>
          <w:gallery w:val="placeholder"/>
        </w:category>
        <w:types>
          <w:type w:val="bbPlcHdr"/>
        </w:types>
        <w:behaviors>
          <w:behavior w:val="content"/>
        </w:behaviors>
        <w:guid w:val="{1E7A2648-2050-4645-95EF-249C08141854}"/>
      </w:docPartPr>
      <w:docPartBody>
        <w:p>
          <w:r>
            <w:t>[Type job responsibilities]</w:t>
          </w:r>
        </w:p>
      </w:docPartBody>
    </w:docPart>
    <w:docPart>
      <w:docPartPr>
        <w:name w:val="D54A5A79A06244B787815C29EB2CE0FF"/>
        <w:category>
          <w:name w:val="General"/>
          <w:gallery w:val="placeholder"/>
        </w:category>
        <w:types>
          <w:type w:val="bbPlcHdr"/>
        </w:types>
        <w:behaviors>
          <w:behavior w:val="content"/>
        </w:behaviors>
        <w:guid w:val="{C9938B5F-C67C-44AB-BD7E-7E519A4DDF35}"/>
      </w:docPartPr>
      <w:docPartBody>
        <w:p>
          <w:r>
            <w:t>[Type list of skills]</w:t>
          </w:r>
        </w:p>
      </w:docPartBody>
    </w:docPart>
    <w:docPart>
      <w:docPartPr>
        <w:name w:val="E9E597ABD0124B158CB3E27C4C830346"/>
        <w:category>
          <w:name w:val="General"/>
          <w:gallery w:val="placeholder"/>
        </w:category>
        <w:types>
          <w:type w:val="bbPlcHdr"/>
        </w:types>
        <w:behaviors>
          <w:behavior w:val="content"/>
        </w:behaviors>
        <w:guid w:val="{7492327A-B0B5-4FD7-9E0C-B2FFD8B85BC4}"/>
      </w:docPartPr>
      <w:docPartBody>
        <w:p>
          <w:pPr>
            <w:pStyle w:val="E9E597ABD0124B158CB3E27C4C8303461"/>
            <w:framePr w:wrap="around"/>
          </w:pPr>
          <w:r>
            <w:rPr>
              <w:rStyle w:val="SubsectionDateChar"/>
            </w:rPr>
            <w:t>[Type the company name]</w:t>
          </w:r>
        </w:p>
      </w:docPartBody>
    </w:docPart>
    <w:docPart>
      <w:docPartPr>
        <w:name w:val="B64EF08E835C4F2BAF48A05A0947CD22"/>
        <w:category>
          <w:name w:val="General"/>
          <w:gallery w:val="placeholder"/>
        </w:category>
        <w:types>
          <w:type w:val="bbPlcHdr"/>
        </w:types>
        <w:behaviors>
          <w:behavior w:val="content"/>
        </w:behaviors>
        <w:guid w:val="{8DA17FF8-27A5-4B08-9B40-89C682E9F4D3}"/>
      </w:docPartPr>
      <w:docPartBody>
        <w:p>
          <w:pPr>
            <w:pStyle w:val="B64EF08E835C4F2BAF48A05A0947CD221"/>
            <w:framePr w:wrap="around"/>
          </w:pPr>
          <w:r>
            <w:rPr>
              <w:rStyle w:val="SubsectionDateChar"/>
            </w:rPr>
            <w:t>[Type the company address]</w:t>
          </w:r>
        </w:p>
      </w:docPartBody>
    </w:docPart>
    <w:docPart>
      <w:docPartPr>
        <w:name w:val="Education Section"/>
        <w:style w:val="Section"/>
        <w:category>
          <w:name w:val=" Resume Sections and Subsections"/>
          <w:gallery w:val="docParts"/>
        </w:category>
        <w:behaviors>
          <w:behavior w:val="content"/>
        </w:behaviors>
        <w:guid w:val="{EEC40771-05DD-436C-AC9C-1F4A3E65574E}"/>
      </w:docPartPr>
      <w:docPartBody>
        <w:p>
          <w:pPr>
            <w:pStyle w:val="Section"/>
          </w:pPr>
          <w:r>
            <w:t>Education</w:t>
          </w:r>
        </w:p>
        <w:p>
          <w:pPr>
            <w:pStyle w:val="Subsection"/>
          </w:pPr>
          <w:sdt>
            <w:sdtPr>
              <w:id w:val="255317580"/>
              <w:placeholder>
                <w:docPart w:val="794E58B25362481E96AD559BBA1FDDC1"/>
              </w:placeholder>
              <w:temporary/>
              <w:showingPlcHdr/>
            </w:sdtPr>
            <w:sdtContent>
              <w:r>
                <w:t>[Type the degree]</w:t>
              </w:r>
            </w:sdtContent>
          </w:sdt>
          <w:r>
            <w:t xml:space="preserve"> </w:t>
          </w:r>
          <w:r>
            <w:rPr>
              <w:rStyle w:val="SubsectionDateChar"/>
            </w:rPr>
            <w:t>()</w:t>
          </w:r>
          <w:sdt>
            <w:sdtPr>
              <w:rPr>
                <w:b w:val="0"/>
                <w:bCs/>
              </w:rPr>
              <w:id w:val="255317588"/>
              <w:placeholder>
                <w:docPart w:val="C2855ADA2227447D93703A41F43A2FC8"/>
              </w:placeholder>
              <w:temporary/>
              <w:showingPlcHdr/>
            </w:sdtPr>
            <w:sdtContent>
              <w:r>
                <w:rPr>
                  <w:b w:val="0"/>
                  <w:bCs/>
                </w:rPr>
                <w:t>[Type the completion date]</w:t>
              </w:r>
            </w:sdtContent>
          </w:sdt>
        </w:p>
        <w:sdt>
          <w:sdtPr>
            <w:id w:val="255317428"/>
            <w:placeholder>
              <w:docPart w:val="32BBF02FA88B42F59FA453F6559B2857"/>
            </w:placeholder>
            <w:temporary/>
            <w:showingPlcHdr/>
          </w:sdtPr>
          <w:sdtContent>
            <w:p>
              <w:pPr>
                <w:pStyle w:val="ListBullet"/>
              </w:pPr>
              <w:r>
                <w:t>[Type list of accomplishments]</w:t>
              </w:r>
            </w:p>
          </w:sdtContent>
        </w:sdt>
        <w:p/>
      </w:docPartBody>
    </w:docPart>
    <w:docPart>
      <w:docPartPr>
        <w:name w:val="Education Subsection"/>
        <w:style w:val="Subsection"/>
        <w:category>
          <w:name w:val=" Resume Sections and Subsections"/>
          <w:gallery w:val="docParts"/>
        </w:category>
        <w:behaviors>
          <w:behavior w:val="content"/>
        </w:behaviors>
        <w:guid w:val="{6063BDE7-F7E4-40CE-8E74-B9AE096409AE}"/>
      </w:docPartPr>
      <w:docPartBody>
        <w:p>
          <w:pPr>
            <w:pStyle w:val="Subsection"/>
          </w:pPr>
          <w:sdt>
            <w:sdtPr>
              <w:id w:val="1028457948"/>
              <w:placeholder>
                <w:docPart w:val="794E58B25362481E96AD559BBA1FDDC1"/>
              </w:placeholder>
              <w:temporary/>
              <w:showingPlcHdr/>
            </w:sdtPr>
            <w:sdtContent>
              <w:r>
                <w:t>[Type the degree]</w:t>
              </w:r>
            </w:sdtContent>
          </w:sdt>
          <w:r>
            <w:t xml:space="preserve"> </w:t>
          </w:r>
          <w:r>
            <w:rPr>
              <w:rStyle w:val="SubsectionDateChar"/>
            </w:rPr>
            <w:t>()</w:t>
          </w:r>
          <w:sdt>
            <w:sdtPr>
              <w:rPr>
                <w:b w:val="0"/>
                <w:bCs/>
              </w:rPr>
              <w:id w:val="134606750"/>
              <w:placeholder>
                <w:docPart w:val="046AD59E436D44E6A46D94347190F42B"/>
              </w:placeholder>
              <w:temporary/>
              <w:showingPlcHdr/>
            </w:sdtPr>
            <w:sdtContent>
              <w:r>
                <w:rPr>
                  <w:b w:val="0"/>
                  <w:bCs/>
                </w:rPr>
                <w:t>[Type the completion date]</w:t>
              </w:r>
            </w:sdtContent>
          </w:sdt>
        </w:p>
        <w:sdt>
          <w:sdtPr>
            <w:id w:val="-453091193"/>
            <w:placeholder>
              <w:docPart w:val="32BBF02FA88B42F59FA453F6559B2857"/>
            </w:placeholder>
            <w:temporary/>
            <w:showingPlcHdr/>
          </w:sdtPr>
          <w:sdtContent>
            <w:p>
              <w:pPr>
                <w:pStyle w:val="ListBullet"/>
              </w:pPr>
              <w:r>
                <w:t>[Type list of accomplishments]</w:t>
              </w:r>
            </w:p>
          </w:sdtContent>
        </w:sdt>
        <w:p/>
      </w:docPartBody>
    </w:docPart>
    <w:docPart>
      <w:docPartPr>
        <w:name w:val="Experience Section"/>
        <w:style w:val="Section"/>
        <w:category>
          <w:name w:val=" Resume Sections and Subsections"/>
          <w:gallery w:val="docParts"/>
        </w:category>
        <w:behaviors>
          <w:behavior w:val="content"/>
        </w:behaviors>
        <w:guid w:val="{1052BCC2-E874-427D-9F14-83333AEEB4CB}"/>
      </w:docPartPr>
      <w:docPartBody>
        <w:p>
          <w:pPr>
            <w:pStyle w:val="Section"/>
          </w:pPr>
          <w:r>
            <w:t>Experience</w:t>
          </w:r>
        </w:p>
        <w:p>
          <w:pPr>
            <w:pStyle w:val="SubsectionDate"/>
          </w:pPr>
          <w:sdt>
            <w:sdtPr>
              <w:rPr>
                <w:rStyle w:val="SubsectionChar"/>
                <w:b w:val="0"/>
                <w:bCs/>
              </w:rPr>
              <w:id w:val="255317603"/>
              <w:placeholder>
                <w:docPart w:val="822A6DC6BEB84B5BB841D719BFEF6FF7"/>
              </w:placeholder>
              <w:temporary/>
              <w:showingPlcHdr/>
            </w:sdtPr>
            <w:sdtContent>
              <w:r>
                <w:rPr>
                  <w:rStyle w:val="SubsectionChar"/>
                </w:rPr>
                <w:t>[Type the job title]</w:t>
              </w:r>
            </w:sdtContent>
          </w:sdt>
          <w:r>
            <w:t xml:space="preserve"> ( – )</w:t>
          </w:r>
          <w:sdt>
            <w:sdtPr>
              <w:id w:val="20739090"/>
              <w:placeholder>
                <w:docPart w:val="0660FC6C38724B549B9157DD81D223E9"/>
              </w:placeholder>
              <w:temporary/>
              <w:showingPlcHdr/>
            </w:sdtPr>
            <w:sdtContent>
              <w:r>
                <w:t>[Type the start date]</w:t>
              </w:r>
            </w:sdtContent>
          </w:sdt>
          <w:sdt>
            <w:sdtPr>
              <w:id w:val="255317619"/>
              <w:placeholder>
                <w:docPart w:val="859900A21CAA435AAE629F326F48B47D"/>
              </w:placeholder>
              <w:temporary/>
              <w:showingPlcHdr/>
            </w:sdtPr>
            <w:sdtContent>
              <w:r>
                <w:t>[Type the end date]</w:t>
              </w:r>
            </w:sdtContent>
          </w:sdt>
        </w:p>
        <w:p>
          <w:pPr>
            <w:pStyle w:val="SubsectionDate"/>
          </w:pPr>
          <w:sdt>
            <w:sdtPr>
              <w:id w:val="326177524"/>
              <w:placeholder>
                <w:docPart w:val="E9E597ABD0124B158CB3E27C4C830346"/>
              </w:placeholder>
              <w:temporary/>
              <w:showingPlcHdr/>
            </w:sdtPr>
            <w:sdtContent>
              <w:r>
                <w:t>[Type the company name]</w:t>
              </w:r>
            </w:sdtContent>
          </w:sdt>
          <w:r>
            <w:t xml:space="preserve"> ()</w:t>
          </w:r>
          <w:sdt>
            <w:sdtPr>
              <w:id w:val="326177538"/>
              <w:placeholder>
                <w:docPart w:val="B64EF08E835C4F2BAF48A05A0947CD22"/>
              </w:placeholder>
              <w:temporary/>
              <w:showingPlcHdr/>
            </w:sdtPr>
            <w:sdtContent>
              <w:r>
                <w:t>[Type the company address]</w:t>
              </w:r>
            </w:sdtContent>
          </w:sdt>
        </w:p>
        <w:sdt>
          <w:sdtPr>
            <w:id w:val="244699530"/>
            <w:placeholder>
              <w:docPart w:val="7AB65DDDEBDE442E8D7C8DC7E90C3FDC"/>
            </w:placeholder>
            <w:temporary/>
            <w:showingPlcHdr/>
          </w:sdtPr>
          <w:sdtContent>
            <w:p>
              <w:pPr>
                <w:pStyle w:val="SubsectionText"/>
              </w:pPr>
              <w:r>
                <w:t>[Type job responsibilities]</w:t>
              </w:r>
            </w:p>
          </w:sdtContent>
        </w:sdt>
        <w:p/>
      </w:docPartBody>
    </w:docPart>
    <w:docPart>
      <w:docPartPr>
        <w:name w:val="Experience Subsection"/>
        <w:style w:val="Subsection Date"/>
        <w:category>
          <w:name w:val=" Resume Sections and Subsections"/>
          <w:gallery w:val="docParts"/>
        </w:category>
        <w:behaviors>
          <w:behavior w:val="content"/>
        </w:behaviors>
        <w:guid w:val="{6E69AD75-E586-44A0-8D75-051DEA2FD3DA}"/>
      </w:docPartPr>
      <w:docPartBody>
        <w:p>
          <w:pPr>
            <w:pStyle w:val="SubsectionDate"/>
          </w:pPr>
          <w:sdt>
            <w:sdtPr>
              <w:rPr>
                <w:rStyle w:val="SubsectionChar"/>
                <w:b w:val="0"/>
                <w:bCs/>
              </w:rPr>
              <w:id w:val="-723063901"/>
              <w:placeholder>
                <w:docPart w:val="822A6DC6BEB84B5BB841D719BFEF6FF7"/>
              </w:placeholder>
              <w:temporary/>
              <w:showingPlcHdr/>
            </w:sdtPr>
            <w:sdtContent>
              <w:r>
                <w:rPr>
                  <w:rStyle w:val="SubsectionChar"/>
                </w:rPr>
                <w:t>[Type the job title]</w:t>
              </w:r>
            </w:sdtContent>
          </w:sdt>
          <w:r>
            <w:t xml:space="preserve"> ( – )</w:t>
          </w:r>
          <w:sdt>
            <w:sdtPr>
              <w:id w:val="1111939489"/>
              <w:placeholder>
                <w:docPart w:val="0660FC6C38724B549B9157DD81D223E9"/>
              </w:placeholder>
              <w:temporary/>
              <w:showingPlcHdr/>
            </w:sdtPr>
            <w:sdtContent>
              <w:r>
                <w:t>[Type the start date]</w:t>
              </w:r>
            </w:sdtContent>
          </w:sdt>
          <w:sdt>
            <w:sdtPr>
              <w:id w:val="1710141894"/>
              <w:placeholder>
                <w:docPart w:val="859900A21CAA435AAE629F326F48B47D"/>
              </w:placeholder>
              <w:temporary/>
              <w:showingPlcHdr/>
            </w:sdtPr>
            <w:sdtContent>
              <w:r>
                <w:t>[Type the end date]</w:t>
              </w:r>
            </w:sdtContent>
          </w:sdt>
        </w:p>
        <w:p>
          <w:pPr>
            <w:pStyle w:val="SubsectionDate"/>
          </w:pPr>
          <w:sdt>
            <w:sdtPr>
              <w:id w:val="1616944473"/>
              <w:placeholder>
                <w:docPart w:val="E9E597ABD0124B158CB3E27C4C830346"/>
              </w:placeholder>
              <w:temporary/>
              <w:showingPlcHdr/>
            </w:sdtPr>
            <w:sdtContent>
              <w:r>
                <w:t>[Type the company name]</w:t>
              </w:r>
            </w:sdtContent>
          </w:sdt>
          <w:r>
            <w:t xml:space="preserve"> ()</w:t>
          </w:r>
          <w:sdt>
            <w:sdtPr>
              <w:id w:val="-779866282"/>
              <w:placeholder>
                <w:docPart w:val="B64EF08E835C4F2BAF48A05A0947CD22"/>
              </w:placeholder>
              <w:temporary/>
              <w:showingPlcHdr/>
            </w:sdtPr>
            <w:sdtContent>
              <w:r>
                <w:t>[Type the company address]</w:t>
              </w:r>
            </w:sdtContent>
          </w:sdt>
        </w:p>
        <w:sdt>
          <w:sdtPr>
            <w:id w:val="255317442"/>
            <w:placeholder>
              <w:docPart w:val="7AB65DDDEBDE442E8D7C8DC7E90C3FDC"/>
            </w:placeholder>
            <w:temporary/>
            <w:showingPlcHdr/>
          </w:sdtPr>
          <w:sdtContent>
            <w:p>
              <w:pPr>
                <w:pStyle w:val="SubsectionText"/>
              </w:pPr>
              <w:r>
                <w:t>[Type job responsibilities]</w:t>
              </w:r>
            </w:p>
          </w:sdtContent>
        </w:sdt>
        <w:p/>
        <w:p/>
      </w:docPartBody>
    </w:docPart>
    <w:docPart>
      <w:docPartPr>
        <w:name w:val="Fax Cover 1"/>
        <w:style w:val="Normal"/>
        <w:category>
          <w:name w:val=" Resume"/>
          <w:gallery w:val="coverPg"/>
        </w:category>
        <w:behaviors>
          <w:behavior w:val="pg"/>
        </w:behaviors>
        <w:guid w:val="{7FB6588B-EBEC-4314-AB87-FBA24BB5EE63}"/>
      </w:docPartPr>
      <w:docPartBody>
        <w:tbl>
          <w:tblPr>
            <w:tblpPr w:leftFromText="187" w:rightFromText="187" w:horzAnchor="margin" w:tblpXSpec="center" w:tblpYSpec="top"/>
            <w:tblOverlap w:val="never"/>
            <w:tblW w:w="5000" w:type="pct"/>
            <w:tblBorders>
              <w:bottom w:val="dashed" w:sz="4" w:space="0" w:color="A6A6A6" w:themeColor="background1" w:themeShade="A6"/>
            </w:tblBorders>
            <w:tblCellMar>
              <w:top w:w="58" w:type="dxa"/>
              <w:left w:w="115" w:type="dxa"/>
              <w:bottom w:w="58" w:type="dxa"/>
              <w:right w:w="115" w:type="dxa"/>
            </w:tblCellMar>
            <w:tblLook w:val="04A0" w:firstRow="1" w:lastRow="0" w:firstColumn="1" w:lastColumn="0" w:noHBand="0" w:noVBand="1"/>
          </w:tblPr>
          <w:tblGrid>
            <w:gridCol w:w="2635"/>
            <w:gridCol w:w="6955"/>
          </w:tblGrid>
          <w:tr>
            <w:tc>
              <w:tcPr>
                <w:tcW w:w="2635" w:type="dxa"/>
                <w:shd w:val="clear" w:color="auto" w:fill="auto"/>
                <w:tcMar>
                  <w:top w:w="0" w:type="dxa"/>
                  <w:bottom w:w="144" w:type="dxa"/>
                </w:tcMar>
                <w:vAlign w:val="bottom"/>
              </w:tcPr>
              <w:p>
                <w:pPr>
                  <w:spacing w:after="0" w:line="240" w:lineRule="auto"/>
                  <w:rPr>
                    <w:rFonts w:asciiTheme="majorHAnsi" w:eastAsiaTheme="majorEastAsia" w:hAnsiTheme="majorHAnsi" w:cstheme="majorBidi"/>
                    <w:color w:val="000000"/>
                    <w:sz w:val="96"/>
                    <w:szCs w:val="96"/>
                  </w:rPr>
                </w:pPr>
                <w:r>
                  <w:rPr>
                    <w:rFonts w:asciiTheme="majorHAnsi" w:eastAsiaTheme="majorEastAsia" w:hAnsiTheme="majorHAnsi" w:cstheme="majorBidi"/>
                    <w:color w:val="000000"/>
                    <w:sz w:val="96"/>
                    <w:szCs w:val="96"/>
                  </w:rPr>
                  <w:sym w:font="Wingdings 3" w:char="F07D"/>
                </w:r>
                <w:r>
                  <w:rPr>
                    <w:rFonts w:asciiTheme="majorHAnsi" w:eastAsiaTheme="majorEastAsia" w:hAnsiTheme="majorHAnsi" w:cstheme="majorBidi"/>
                    <w:color w:val="000000"/>
                    <w:sz w:val="96"/>
                    <w:szCs w:val="96"/>
                  </w:rPr>
                  <w:t>Fax</w:t>
                </w:r>
              </w:p>
            </w:tc>
            <w:sdt>
              <w:sdtPr>
                <w:id w:val="794417390"/>
                <w:placeholder>
                  <w:docPart w:val="E51B73D9F560452085D20FE1D94E2C2E"/>
                </w:placeholder>
                <w:showingPlcHdr/>
                <w:date>
                  <w:dateFormat w:val="M/d/yyyy"/>
                  <w:lid w:val="en-US"/>
                  <w:storeMappedDataAs w:val="dateTime"/>
                  <w:calendar w:val="gregorian"/>
                </w:date>
              </w:sdtPr>
              <w:sdtContent>
                <w:tc>
                  <w:tcPr>
                    <w:tcW w:w="6955" w:type="dxa"/>
                    <w:tcMar>
                      <w:top w:w="0" w:type="dxa"/>
                      <w:left w:w="360" w:type="dxa"/>
                      <w:bottom w:w="144" w:type="dxa"/>
                      <w:right w:w="115" w:type="dxa"/>
                    </w:tcMar>
                    <w:vAlign w:val="bottom"/>
                  </w:tcPr>
                  <w:p>
                    <w:pPr>
                      <w:pStyle w:val="NoSpacing"/>
                      <w:jc w:val="right"/>
                    </w:pPr>
                    <w:r>
                      <w:t>[Pick a date]</w:t>
                    </w:r>
                  </w:p>
                </w:tc>
              </w:sdtContent>
            </w:sdt>
          </w:tr>
        </w:tbl>
        <w:tbl>
          <w:tblPr>
            <w:tblpPr w:leftFromText="187" w:rightFromText="187" w:horzAnchor="margin" w:tblpXSpec="center" w:tblpYSpec="bottom"/>
            <w:tblOverlap w:val="never"/>
            <w:tblW w:w="5000" w:type="pct"/>
            <w:tblInd w:w="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4" w:type="dxa"/>
              <w:right w:w="144" w:type="dxa"/>
            </w:tblCellMar>
            <w:tblLook w:val="04A0" w:firstRow="1" w:lastRow="0" w:firstColumn="1" w:lastColumn="0" w:noHBand="0" w:noVBand="1"/>
          </w:tblPr>
          <w:tblGrid>
            <w:gridCol w:w="264"/>
            <w:gridCol w:w="1118"/>
            <w:gridCol w:w="265"/>
            <w:gridCol w:w="1514"/>
            <w:gridCol w:w="265"/>
            <w:gridCol w:w="2053"/>
            <w:gridCol w:w="265"/>
            <w:gridCol w:w="1567"/>
            <w:gridCol w:w="265"/>
            <w:gridCol w:w="1784"/>
          </w:tblGrid>
          <w:tr>
            <w:trPr>
              <w:trHeight w:val="144"/>
            </w:trPr>
            <w:tc>
              <w:tcPr>
                <w:tcW w:w="9360" w:type="dxa"/>
                <w:gridSpan w:val="10"/>
                <w:tcBorders>
                  <w:top w:val="dashed" w:sz="4" w:space="0" w:color="A6A6A6" w:themeColor="background1" w:themeShade="A6"/>
                  <w:left w:val="nil"/>
                  <w:bottom w:val="nil"/>
                  <w:right w:val="nil"/>
                </w:tcBorders>
                <w:tcMar>
                  <w:left w:w="0" w:type="dxa"/>
                  <w:right w:w="0" w:type="dxa"/>
                </w:tcMar>
              </w:tcPr>
              <w:p>
                <w:pPr>
                  <w:spacing w:after="0" w:line="240" w:lineRule="auto"/>
                </w:pPr>
              </w:p>
            </w:tc>
          </w:tr>
          <w:tr>
            <w:trPr>
              <w:trHeight w:val="144"/>
            </w:trPr>
            <w:tc>
              <w:tcPr>
                <w:tcW w:w="264" w:type="dxa"/>
                <w:tcBorders>
                  <w:top w:val="single" w:sz="4" w:space="0" w:color="auto"/>
                  <w:left w:val="single" w:sz="4" w:space="0" w:color="auto"/>
                  <w:bottom w:val="single" w:sz="4" w:space="0" w:color="auto"/>
                  <w:right w:val="single" w:sz="4" w:space="0" w:color="auto"/>
                </w:tcBorders>
                <w:tcMar>
                  <w:left w:w="0" w:type="dxa"/>
                  <w:right w:w="0" w:type="dxa"/>
                </w:tcMar>
              </w:tcPr>
              <w:p>
                <w:pPr>
                  <w:pStyle w:val="NoSpacing"/>
                  <w:jc w:val="center"/>
                </w:pPr>
              </w:p>
            </w:tc>
            <w:tc>
              <w:tcPr>
                <w:tcW w:w="1118" w:type="dxa"/>
                <w:tcBorders>
                  <w:top w:val="nil"/>
                  <w:left w:val="single" w:sz="4" w:space="0" w:color="auto"/>
                  <w:bottom w:val="nil"/>
                  <w:right w:val="single" w:sz="4" w:space="0" w:color="auto"/>
                </w:tcBorders>
              </w:tcPr>
              <w:p>
                <w:pPr>
                  <w:spacing w:after="0" w:line="240" w:lineRule="auto"/>
                </w:pPr>
                <w:r>
                  <w:t>Urgent</w:t>
                </w:r>
              </w:p>
            </w:tc>
            <w:tc>
              <w:tcPr>
                <w:tcW w:w="265" w:type="dxa"/>
                <w:tcBorders>
                  <w:top w:val="single" w:sz="4" w:space="0" w:color="auto"/>
                  <w:left w:val="single" w:sz="4" w:space="0" w:color="auto"/>
                  <w:bottom w:val="single" w:sz="4" w:space="0" w:color="auto"/>
                  <w:right w:val="single" w:sz="4" w:space="0" w:color="auto"/>
                </w:tcBorders>
                <w:tcMar>
                  <w:left w:w="0" w:type="dxa"/>
                  <w:right w:w="0" w:type="dxa"/>
                </w:tcMar>
              </w:tcPr>
              <w:p>
                <w:pPr>
                  <w:pStyle w:val="NoSpacing"/>
                  <w:jc w:val="center"/>
                </w:pPr>
              </w:p>
            </w:tc>
            <w:tc>
              <w:tcPr>
                <w:tcW w:w="1514" w:type="dxa"/>
                <w:tcBorders>
                  <w:top w:val="nil"/>
                  <w:left w:val="single" w:sz="4" w:space="0" w:color="auto"/>
                  <w:bottom w:val="nil"/>
                  <w:right w:val="single" w:sz="4" w:space="0" w:color="auto"/>
                </w:tcBorders>
              </w:tcPr>
              <w:p>
                <w:pPr>
                  <w:spacing w:after="0" w:line="240" w:lineRule="auto"/>
                </w:pPr>
                <w:r>
                  <w:t>For Review</w:t>
                </w:r>
              </w:p>
            </w:tc>
            <w:tc>
              <w:tcPr>
                <w:tcW w:w="265" w:type="dxa"/>
                <w:tcBorders>
                  <w:top w:val="single" w:sz="4" w:space="0" w:color="auto"/>
                  <w:left w:val="single" w:sz="4" w:space="0" w:color="auto"/>
                  <w:bottom w:val="single" w:sz="4" w:space="0" w:color="auto"/>
                  <w:right w:val="single" w:sz="4" w:space="0" w:color="auto"/>
                </w:tcBorders>
                <w:tcMar>
                  <w:left w:w="0" w:type="dxa"/>
                  <w:right w:w="0" w:type="dxa"/>
                </w:tcMar>
              </w:tcPr>
              <w:p>
                <w:pPr>
                  <w:pStyle w:val="NoSpacing"/>
                  <w:jc w:val="center"/>
                </w:pPr>
              </w:p>
            </w:tc>
            <w:tc>
              <w:tcPr>
                <w:tcW w:w="2053" w:type="dxa"/>
                <w:tcBorders>
                  <w:top w:val="nil"/>
                  <w:left w:val="single" w:sz="4" w:space="0" w:color="auto"/>
                  <w:bottom w:val="nil"/>
                  <w:right w:val="single" w:sz="4" w:space="0" w:color="auto"/>
                </w:tcBorders>
              </w:tcPr>
              <w:p>
                <w:pPr>
                  <w:spacing w:after="0" w:line="240" w:lineRule="auto"/>
                </w:pPr>
                <w:r>
                  <w:t>Please Comment</w:t>
                </w:r>
              </w:p>
            </w:tc>
            <w:tc>
              <w:tcPr>
                <w:tcW w:w="265" w:type="dxa"/>
                <w:tcBorders>
                  <w:top w:val="single" w:sz="4" w:space="0" w:color="auto"/>
                  <w:left w:val="single" w:sz="4" w:space="0" w:color="auto"/>
                  <w:bottom w:val="single" w:sz="4" w:space="0" w:color="auto"/>
                  <w:right w:val="single" w:sz="4" w:space="0" w:color="auto"/>
                </w:tcBorders>
                <w:tcMar>
                  <w:left w:w="0" w:type="dxa"/>
                  <w:right w:w="0" w:type="dxa"/>
                </w:tcMar>
              </w:tcPr>
              <w:p>
                <w:pPr>
                  <w:pStyle w:val="NoSpacing"/>
                  <w:jc w:val="center"/>
                </w:pPr>
              </w:p>
            </w:tc>
            <w:tc>
              <w:tcPr>
                <w:tcW w:w="1567" w:type="dxa"/>
                <w:tcBorders>
                  <w:top w:val="nil"/>
                  <w:left w:val="single" w:sz="4" w:space="0" w:color="auto"/>
                  <w:bottom w:val="nil"/>
                  <w:right w:val="single" w:sz="4" w:space="0" w:color="auto"/>
                </w:tcBorders>
              </w:tcPr>
              <w:p>
                <w:pPr>
                  <w:spacing w:after="0" w:line="240" w:lineRule="auto"/>
                </w:pPr>
                <w:r>
                  <w:t>Please Reply</w:t>
                </w:r>
              </w:p>
            </w:tc>
            <w:tc>
              <w:tcPr>
                <w:tcW w:w="265" w:type="dxa"/>
                <w:tcBorders>
                  <w:top w:val="single" w:sz="4" w:space="0" w:color="auto"/>
                  <w:left w:val="single" w:sz="4" w:space="0" w:color="auto"/>
                  <w:bottom w:val="single" w:sz="4" w:space="0" w:color="auto"/>
                  <w:right w:val="single" w:sz="4" w:space="0" w:color="auto"/>
                </w:tcBorders>
                <w:tcMar>
                  <w:left w:w="0" w:type="dxa"/>
                  <w:right w:w="0" w:type="dxa"/>
                </w:tcMar>
              </w:tcPr>
              <w:p>
                <w:pPr>
                  <w:pStyle w:val="NoSpacing"/>
                  <w:jc w:val="center"/>
                </w:pPr>
              </w:p>
            </w:tc>
            <w:tc>
              <w:tcPr>
                <w:tcW w:w="1784" w:type="dxa"/>
                <w:tcBorders>
                  <w:top w:val="nil"/>
                  <w:left w:val="single" w:sz="4" w:space="0" w:color="auto"/>
                  <w:bottom w:val="nil"/>
                  <w:right w:val="nil"/>
                </w:tcBorders>
              </w:tcPr>
              <w:p>
                <w:pPr>
                  <w:spacing w:after="0" w:line="240" w:lineRule="auto"/>
                </w:pPr>
                <w:r>
                  <w:t>Please Recycle</w:t>
                </w:r>
              </w:p>
            </w:tc>
          </w:tr>
        </w:tbl>
        <w:p>
          <w:pPr>
            <w:pStyle w:val="NoSpacing"/>
          </w:pPr>
        </w:p>
        <w:tbl>
          <w:tblPr>
            <w:tblW w:w="5000" w:type="pct"/>
            <w:jc w:val="center"/>
            <w:tblCellMar>
              <w:top w:w="58" w:type="dxa"/>
              <w:left w:w="115" w:type="dxa"/>
              <w:bottom w:w="58" w:type="dxa"/>
              <w:right w:w="115" w:type="dxa"/>
            </w:tblCellMar>
            <w:tblLook w:val="04A0" w:firstRow="1" w:lastRow="0" w:firstColumn="1" w:lastColumn="0" w:noHBand="0" w:noVBand="1"/>
          </w:tblPr>
          <w:tblGrid>
            <w:gridCol w:w="2095"/>
            <w:gridCol w:w="7495"/>
          </w:tblGrid>
          <w:tr>
            <w:trPr>
              <w:jc w:val="center"/>
            </w:trPr>
            <w:tc>
              <w:tcPr>
                <w:tcW w:w="2095" w:type="dxa"/>
                <w:shd w:val="clear" w:color="auto" w:fill="auto"/>
              </w:tcPr>
              <w:p>
                <w:pPr>
                  <w:spacing w:after="0" w:line="240" w:lineRule="auto"/>
                </w:pPr>
                <w:r>
                  <w:t>From:</w:t>
                </w:r>
              </w:p>
            </w:tc>
            <w:sdt>
              <w:sdtPr>
                <w:id w:val="28300451"/>
                <w:placeholder>
                  <w:docPart w:val="A95A0505CC3E4F84A4F3E11157F5A8E1"/>
                </w:placeholder>
                <w:showingPlcHdr/>
                <w:dataBinding w:prefixMappings="xmlns:ns0='http://schemas.openxmlformats.org/package/2006/metadata/core-properties' xmlns:ns1='http://purl.org/dc/elements/1.1/'" w:xpath="/ns0:coreProperties[1]/ns1:creator[1]" w:storeItemID="{6C3C8BC8-F283-45AE-878A-BAB7291924A1}"/>
                <w:text/>
              </w:sdtPr>
              <w:sdtContent>
                <w:tc>
                  <w:tcPr>
                    <w:tcW w:w="7495" w:type="dxa"/>
                    <w:tcBorders>
                      <w:left w:val="nil"/>
                    </w:tcBorders>
                  </w:tcPr>
                  <w:p>
                    <w:pPr>
                      <w:spacing w:after="0" w:line="240" w:lineRule="auto"/>
                    </w:pPr>
                    <w:r>
                      <w:t>[Type the sender name]</w:t>
                    </w:r>
                  </w:p>
                </w:tc>
              </w:sdtContent>
            </w:sdt>
          </w:tr>
          <w:tr>
            <w:trPr>
              <w:jc w:val="center"/>
            </w:trPr>
            <w:tc>
              <w:tcPr>
                <w:tcW w:w="2095" w:type="dxa"/>
                <w:shd w:val="clear" w:color="auto" w:fill="auto"/>
              </w:tcPr>
              <w:p>
                <w:pPr>
                  <w:spacing w:after="0" w:line="240" w:lineRule="auto"/>
                </w:pPr>
                <w:r>
                  <w:t>Phone:</w:t>
                </w:r>
              </w:p>
            </w:tc>
            <w:sdt>
              <w:sdtPr>
                <w:id w:val="341462037"/>
                <w:placeholder>
                  <w:docPart w:val="3DACF85B7BAF45288D1BDED7FA378933"/>
                </w:placeholder>
                <w:temporary/>
                <w:showingPlcHdr/>
              </w:sdtPr>
              <w:sdtContent>
                <w:tc>
                  <w:tcPr>
                    <w:tcW w:w="7495" w:type="dxa"/>
                    <w:tcBorders>
                      <w:left w:val="nil"/>
                    </w:tcBorders>
                  </w:tcPr>
                  <w:p>
                    <w:pPr>
                      <w:spacing w:after="0" w:line="240" w:lineRule="auto"/>
                    </w:pPr>
                    <w:r>
                      <w:t>[Type the sender phone number]</w:t>
                    </w:r>
                  </w:p>
                </w:tc>
              </w:sdtContent>
            </w:sdt>
          </w:tr>
          <w:tr>
            <w:trPr>
              <w:jc w:val="center"/>
            </w:trPr>
            <w:tc>
              <w:tcPr>
                <w:tcW w:w="2095" w:type="dxa"/>
                <w:shd w:val="clear" w:color="auto" w:fill="auto"/>
              </w:tcPr>
              <w:p>
                <w:pPr>
                  <w:spacing w:after="0" w:line="240" w:lineRule="auto"/>
                </w:pPr>
                <w:r>
                  <w:t>Fax:</w:t>
                </w:r>
              </w:p>
            </w:tc>
            <w:sdt>
              <w:sdtPr>
                <w:id w:val="341462049"/>
                <w:placeholder>
                  <w:docPart w:val="34C2109742D047159AB52EE619456E7D"/>
                </w:placeholder>
                <w:temporary/>
                <w:showingPlcHdr/>
              </w:sdtPr>
              <w:sdtContent>
                <w:tc>
                  <w:tcPr>
                    <w:tcW w:w="7495" w:type="dxa"/>
                    <w:tcBorders>
                      <w:left w:val="nil"/>
                    </w:tcBorders>
                  </w:tcPr>
                  <w:p>
                    <w:pPr>
                      <w:spacing w:after="0" w:line="240" w:lineRule="auto"/>
                    </w:pPr>
                    <w:r>
                      <w:rPr>
                        <w:rStyle w:val="PlaceholderText"/>
                        <w:color w:val="000000"/>
                      </w:rPr>
                      <w:t>[Type the sender fax number]</w:t>
                    </w:r>
                  </w:p>
                </w:tc>
              </w:sdtContent>
            </w:sdt>
          </w:tr>
          <w:tr>
            <w:trPr>
              <w:jc w:val="center"/>
            </w:trPr>
            <w:tc>
              <w:tcPr>
                <w:tcW w:w="2095" w:type="dxa"/>
                <w:shd w:val="clear" w:color="auto" w:fill="auto"/>
              </w:tcPr>
              <w:p>
                <w:pPr>
                  <w:spacing w:after="0" w:line="240" w:lineRule="auto"/>
                </w:pPr>
                <w:r>
                  <w:t>Company Name:</w:t>
                </w:r>
              </w:p>
            </w:tc>
            <w:sdt>
              <w:sdtPr>
                <w:id w:val="28300428"/>
                <w:placeholder>
                  <w:docPart w:val="66F7D80368E6436689A0E0DF21227513"/>
                </w:placeholder>
                <w:showingPlcHdr/>
                <w:dataBinding w:prefixMappings="xmlns:ns0='http://schemas.openxmlformats.org/officeDocument/2006/extended-properties'" w:xpath="/ns0:Properties[1]/ns0:Company[1]" w:storeItemID="{6668398D-A668-4E3E-A5EB-62B293D839F1}"/>
                <w:text/>
              </w:sdtPr>
              <w:sdtContent>
                <w:tc>
                  <w:tcPr>
                    <w:tcW w:w="7495" w:type="dxa"/>
                    <w:tcBorders>
                      <w:left w:val="nil"/>
                    </w:tcBorders>
                  </w:tcPr>
                  <w:p>
                    <w:pPr>
                      <w:spacing w:after="0" w:line="240" w:lineRule="auto"/>
                    </w:pPr>
                    <w:r>
                      <w:t>[Type the sender company name]</w:t>
                    </w:r>
                  </w:p>
                </w:tc>
              </w:sdtContent>
            </w:sdt>
          </w:tr>
          <w:tr>
            <w:trPr>
              <w:jc w:val="center"/>
            </w:trPr>
            <w:tc>
              <w:tcPr>
                <w:tcW w:w="2095" w:type="dxa"/>
                <w:shd w:val="clear" w:color="auto" w:fill="auto"/>
                <w:tcMar>
                  <w:top w:w="0" w:type="dxa"/>
                  <w:bottom w:w="0" w:type="dxa"/>
                </w:tcMar>
              </w:tcPr>
              <w:p>
                <w:pPr>
                  <w:spacing w:after="0" w:line="240" w:lineRule="auto"/>
                </w:pPr>
              </w:p>
            </w:tc>
            <w:tc>
              <w:tcPr>
                <w:tcW w:w="7495" w:type="dxa"/>
                <w:tcBorders>
                  <w:left w:val="nil"/>
                </w:tcBorders>
                <w:tcMar>
                  <w:top w:w="0" w:type="dxa"/>
                  <w:bottom w:w="0" w:type="dxa"/>
                </w:tcMar>
              </w:tcPr>
              <w:p>
                <w:pPr>
                  <w:spacing w:after="0" w:line="240" w:lineRule="auto"/>
                </w:pPr>
              </w:p>
            </w:tc>
          </w:tr>
          <w:tr>
            <w:trPr>
              <w:jc w:val="center"/>
            </w:trPr>
            <w:tc>
              <w:tcPr>
                <w:tcW w:w="2095" w:type="dxa"/>
                <w:shd w:val="clear" w:color="auto" w:fill="auto"/>
              </w:tcPr>
              <w:p>
                <w:pPr>
                  <w:spacing w:after="0" w:line="240" w:lineRule="auto"/>
                </w:pPr>
                <w:r>
                  <w:t>To:</w:t>
                </w:r>
              </w:p>
            </w:tc>
            <w:sdt>
              <w:sdtPr>
                <w:id w:val="337481963"/>
                <w:placeholder>
                  <w:docPart w:val="7233F625C1DA4A519C6841C65B1AE975"/>
                </w:placeholder>
                <w:temporary/>
                <w:showingPlcHdr/>
              </w:sdtPr>
              <w:sdtContent>
                <w:tc>
                  <w:tcPr>
                    <w:tcW w:w="7495" w:type="dxa"/>
                    <w:tcBorders>
                      <w:left w:val="nil"/>
                    </w:tcBorders>
                  </w:tcPr>
                  <w:p>
                    <w:pPr>
                      <w:spacing w:after="0" w:line="240" w:lineRule="auto"/>
                    </w:pPr>
                    <w:r>
                      <w:t>[Type the recipient name]</w:t>
                    </w:r>
                  </w:p>
                </w:tc>
              </w:sdtContent>
            </w:sdt>
          </w:tr>
          <w:tr>
            <w:trPr>
              <w:jc w:val="center"/>
            </w:trPr>
            <w:tc>
              <w:tcPr>
                <w:tcW w:w="2095" w:type="dxa"/>
                <w:shd w:val="clear" w:color="auto" w:fill="auto"/>
              </w:tcPr>
              <w:p>
                <w:pPr>
                  <w:spacing w:after="0" w:line="240" w:lineRule="auto"/>
                </w:pPr>
                <w:r>
                  <w:t>Phone:</w:t>
                </w:r>
              </w:p>
            </w:tc>
            <w:sdt>
              <w:sdtPr>
                <w:id w:val="337481985"/>
                <w:placeholder>
                  <w:docPart w:val="891D10CAA0084DEFA0880C256FEB338E"/>
                </w:placeholder>
                <w:temporary/>
                <w:showingPlcHdr/>
              </w:sdtPr>
              <w:sdtContent>
                <w:tc>
                  <w:tcPr>
                    <w:tcW w:w="7495" w:type="dxa"/>
                    <w:tcBorders>
                      <w:left w:val="nil"/>
                    </w:tcBorders>
                  </w:tcPr>
                  <w:p>
                    <w:pPr>
                      <w:spacing w:after="0" w:line="240" w:lineRule="auto"/>
                    </w:pPr>
                    <w:r>
                      <w:t>[Type the recipient phone number]</w:t>
                    </w:r>
                  </w:p>
                </w:tc>
              </w:sdtContent>
            </w:sdt>
          </w:tr>
          <w:tr>
            <w:trPr>
              <w:jc w:val="center"/>
            </w:trPr>
            <w:tc>
              <w:tcPr>
                <w:tcW w:w="2095" w:type="dxa"/>
                <w:shd w:val="clear" w:color="auto" w:fill="auto"/>
              </w:tcPr>
              <w:p>
                <w:pPr>
                  <w:spacing w:after="0" w:line="240" w:lineRule="auto"/>
                </w:pPr>
                <w:r>
                  <w:t>Fax:</w:t>
                </w:r>
              </w:p>
            </w:tc>
            <w:sdt>
              <w:sdtPr>
                <w:id w:val="337481968"/>
                <w:placeholder>
                  <w:docPart w:val="7833FE88831845A88B4E38007FADA9FC"/>
                </w:placeholder>
                <w:temporary/>
                <w:showingPlcHdr/>
              </w:sdtPr>
              <w:sdtContent>
                <w:tc>
                  <w:tcPr>
                    <w:tcW w:w="7495" w:type="dxa"/>
                    <w:tcBorders>
                      <w:left w:val="nil"/>
                    </w:tcBorders>
                  </w:tcPr>
                  <w:p>
                    <w:pPr>
                      <w:spacing w:after="0" w:line="240" w:lineRule="auto"/>
                    </w:pPr>
                    <w:r>
                      <w:t>[Type the recipient fax number]</w:t>
                    </w:r>
                  </w:p>
                </w:tc>
              </w:sdtContent>
            </w:sdt>
          </w:tr>
          <w:tr>
            <w:trPr>
              <w:jc w:val="center"/>
            </w:trPr>
            <w:tc>
              <w:tcPr>
                <w:tcW w:w="2095" w:type="dxa"/>
                <w:shd w:val="clear" w:color="auto" w:fill="auto"/>
              </w:tcPr>
              <w:p>
                <w:pPr>
                  <w:spacing w:after="0" w:line="240" w:lineRule="auto"/>
                </w:pPr>
                <w:r>
                  <w:t>Company Name:</w:t>
                </w:r>
              </w:p>
            </w:tc>
            <w:sdt>
              <w:sdtPr>
                <w:id w:val="341462077"/>
                <w:placeholder>
                  <w:docPart w:val="8F6DC85A9D294D538FCD2F9B1C319333"/>
                </w:placeholder>
                <w:temporary/>
                <w:showingPlcHdr/>
              </w:sdtPr>
              <w:sdtContent>
                <w:tc>
                  <w:tcPr>
                    <w:tcW w:w="7495" w:type="dxa"/>
                    <w:tcBorders>
                      <w:left w:val="nil"/>
                    </w:tcBorders>
                  </w:tcPr>
                  <w:p>
                    <w:pPr>
                      <w:spacing w:after="0" w:line="240" w:lineRule="auto"/>
                    </w:pPr>
                    <w:r>
                      <w:t>[Type the recipient company name]</w:t>
                    </w:r>
                  </w:p>
                </w:tc>
              </w:sdtContent>
            </w:sdt>
          </w:tr>
          <w:tr>
            <w:trPr>
              <w:jc w:val="center"/>
            </w:trPr>
            <w:tc>
              <w:tcPr>
                <w:tcW w:w="2095" w:type="dxa"/>
                <w:tcBorders>
                  <w:bottom w:val="dashed" w:sz="4" w:space="0" w:color="A6A6A6" w:themeColor="background1" w:themeShade="A6"/>
                </w:tcBorders>
                <w:shd w:val="clear" w:color="auto" w:fill="auto"/>
              </w:tcPr>
              <w:p>
                <w:pPr>
                  <w:spacing w:after="0" w:line="240" w:lineRule="auto"/>
                </w:pPr>
              </w:p>
            </w:tc>
            <w:tc>
              <w:tcPr>
                <w:tcW w:w="7495" w:type="dxa"/>
                <w:tcBorders>
                  <w:left w:val="nil"/>
                  <w:bottom w:val="dashed" w:sz="4" w:space="0" w:color="A6A6A6" w:themeColor="background1" w:themeShade="A6"/>
                </w:tcBorders>
              </w:tcPr>
              <w:p>
                <w:pPr>
                  <w:spacing w:after="0" w:line="240" w:lineRule="auto"/>
                </w:pPr>
              </w:p>
            </w:tc>
          </w:tr>
        </w:tbl>
        <w:p>
          <w:pPr>
            <w:pStyle w:val="NoSpacing"/>
          </w:pPr>
        </w:p>
        <w:p>
          <w:pPr>
            <w:rPr>
              <w:b/>
              <w:bCs/>
            </w:rPr>
          </w:pPr>
          <w:r>
            <w:rPr>
              <w:b/>
              <w:bCs/>
            </w:rPr>
            <w:t xml:space="preserve">Comments: </w:t>
          </w:r>
        </w:p>
        <w:sdt>
          <w:sdtPr>
            <w:id w:val="27444388"/>
            <w:placeholder>
              <w:docPart w:val="B39B2838538B4E98A13A7DD3F3209743"/>
            </w:placeholder>
            <w:temporary/>
            <w:showingPlcHdr/>
          </w:sdtPr>
          <w:sdtContent>
            <w:p>
              <w:r>
                <w:t>[Type comments]</w:t>
              </w:r>
            </w:p>
          </w:sdtContent>
        </w:sdt>
        <w:p/>
      </w:docPartBody>
    </w:docPart>
    <w:docPart>
      <w:docPartPr>
        <w:name w:val="Fax Cover 2"/>
        <w:style w:val="Header First Page"/>
        <w:category>
          <w:name w:val=" Resume"/>
          <w:gallery w:val="coverPg"/>
        </w:category>
        <w:behaviors>
          <w:behavior w:val="pg"/>
        </w:behaviors>
        <w:guid w:val="{2108A2F0-5BBA-4ADF-B5BC-0FA18E533C16}"/>
      </w:docPartPr>
      <w:docPartBody>
        <w:tbl>
          <w:tblPr>
            <w:tblpPr w:leftFromText="187" w:rightFromText="187" w:tblpYSpec="top"/>
            <w:tblOverlap w:val="never"/>
            <w:tblW w:w="0" w:type="auto"/>
            <w:tblBorders>
              <w:top w:val="dashed" w:sz="4" w:space="0" w:color="808080" w:themeColor="background1" w:themeShade="80"/>
              <w:insideH w:val="dashed" w:sz="4" w:space="0" w:color="7F7F7F"/>
              <w:insideV w:val="dashed" w:sz="4" w:space="0" w:color="7F7F7F"/>
            </w:tblBorders>
            <w:tblLook w:val="04A0" w:firstRow="1" w:lastRow="0" w:firstColumn="1" w:lastColumn="0" w:noHBand="0" w:noVBand="1"/>
          </w:tblPr>
          <w:tblGrid>
            <w:gridCol w:w="9576"/>
          </w:tblGrid>
          <w:tr>
            <w:tc>
              <w:tcPr>
                <w:tcW w:w="9576" w:type="dxa"/>
              </w:tcPr>
              <w:p>
                <w:pPr>
                  <w:pStyle w:val="HeaderFirstPage"/>
                  <w:pBdr>
                    <w:bottom w:val="none" w:sz="0" w:space="0" w:color="auto"/>
                  </w:pBdr>
                  <w:spacing w:after="0" w:line="240" w:lineRule="auto"/>
                  <w:rPr>
                    <w:color w:val="C0504D" w:themeColor="accent2"/>
                  </w:rPr>
                </w:pPr>
              </w:p>
            </w:tc>
          </w:tr>
        </w:tbl>
        <w:p>
          <w:pPr>
            <w:pStyle w:val="NoSpacing"/>
          </w:pPr>
        </w:p>
        <w:tbl>
          <w:tblPr>
            <w:tblW w:w="49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356"/>
            <w:gridCol w:w="9177"/>
          </w:tblGrid>
          <w:tr>
            <w:trPr>
              <w:jc w:val="center"/>
            </w:trPr>
            <w:tc>
              <w:tcPr>
                <w:tcW w:w="356" w:type="dxa"/>
                <w:tcBorders>
                  <w:top w:val="single" w:sz="6" w:space="0" w:color="C0504D" w:themeColor="accent2"/>
                  <w:left w:val="single" w:sz="6" w:space="0" w:color="C0504D" w:themeColor="accent2"/>
                  <w:bottom w:val="single" w:sz="6" w:space="0" w:color="C0504D" w:themeColor="accent2"/>
                  <w:right w:val="single" w:sz="6" w:space="0" w:color="C0504D" w:themeColor="accent2"/>
                </w:tcBorders>
                <w:shd w:val="clear" w:color="auto" w:fill="C0504D" w:themeFill="accent2"/>
              </w:tcPr>
              <w:p>
                <w:pPr>
                  <w:pStyle w:val="NoSpacing"/>
                </w:pPr>
              </w:p>
            </w:tc>
            <w:tc>
              <w:tcPr>
                <w:tcW w:w="9177" w:type="dxa"/>
                <w:tcBorders>
                  <w:top w:val="single" w:sz="6" w:space="0" w:color="C0504D" w:themeColor="accent2"/>
                  <w:left w:val="single" w:sz="6" w:space="0" w:color="C0504D" w:themeColor="accent2"/>
                  <w:bottom w:val="single" w:sz="6" w:space="0" w:color="C0504D" w:themeColor="accent2"/>
                  <w:right w:val="single" w:sz="6" w:space="0" w:color="C0504D" w:themeColor="accent2"/>
                </w:tcBorders>
                <w:tcMar>
                  <w:top w:w="360" w:type="dxa"/>
                  <w:left w:w="360" w:type="dxa"/>
                  <w:bottom w:w="360" w:type="dxa"/>
                  <w:right w:w="360" w:type="dxa"/>
                </w:tcMar>
              </w:tcPr>
              <w:p>
                <w:pPr>
                  <w:pStyle w:val="RecipientsName"/>
                </w:pPr>
                <w:r>
                  <w:rPr>
                    <w:color w:val="C0504D" w:themeColor="accent2"/>
                    <w:spacing w:val="10"/>
                  </w:rPr>
                  <w:sym w:font="Wingdings 3" w:char="F07D"/>
                </w:r>
                <w:r>
                  <w:t xml:space="preserve"> </w:t>
                </w:r>
                <w:sdt>
                  <w:sdtPr>
                    <w:id w:val="418319274"/>
                    <w:placeholder>
                      <w:docPart w:val="4B6E81235D3641E086EEDF75411AC115"/>
                    </w:placeholder>
                  </w:sdtPr>
                  <w:sdtContent>
                    <w:sdt>
                      <w:sdtPr>
                        <w:id w:val="25945641"/>
                        <w:placeholder>
                          <w:docPart w:val="6AD4722633DB4E07BD6E58EE3C2EE4BB"/>
                        </w:placeholder>
                        <w:temporary/>
                        <w:showingPlcHdr/>
                      </w:sdtPr>
                      <w:sdtContent>
                        <w:r>
                          <w:t>[Type the recipient name]</w:t>
                        </w:r>
                      </w:sdtContent>
                    </w:sdt>
                  </w:sdtContent>
                </w:sdt>
              </w:p>
              <w:p>
                <w:pPr>
                  <w:pStyle w:val="SendersAddress"/>
                  <w:spacing w:line="240" w:lineRule="auto"/>
                </w:pPr>
                <w:sdt>
                  <w:sdtPr>
                    <w:rPr>
                      <w:rFonts w:eastAsiaTheme="minorEastAsia" w:cstheme="minorBidi"/>
                      <w:color w:val="auto"/>
                      <w:sz w:val="22"/>
                      <w:szCs w:val="22"/>
                    </w:rPr>
                    <w:id w:val="418319407"/>
                    <w:placeholder>
                      <w:docPart w:val="41006C9F1E274DEFBFDE4F9E064C2ED4"/>
                    </w:placeholder>
                    <w:temporary/>
                    <w:showingPlcHdr/>
                  </w:sdtPr>
                  <w:sdtContent>
                    <w:r>
                      <w:t>[Type the recipient phone number]</w:t>
                    </w:r>
                  </w:sdtContent>
                </w:sdt>
              </w:p>
              <w:p>
                <w:pPr>
                  <w:pStyle w:val="SendersAddress"/>
                  <w:spacing w:line="240" w:lineRule="auto"/>
                </w:pPr>
                <w:sdt>
                  <w:sdtPr>
                    <w:rPr>
                      <w:rFonts w:eastAsiaTheme="minorEastAsia" w:cstheme="minorBidi"/>
                      <w:color w:val="auto"/>
                      <w:sz w:val="22"/>
                      <w:szCs w:val="22"/>
                    </w:rPr>
                    <w:id w:val="418319433"/>
                    <w:placeholder>
                      <w:docPart w:val="94DA2807C02C444EA1E15D9EE795806C"/>
                    </w:placeholder>
                    <w:temporary/>
                    <w:showingPlcHdr/>
                  </w:sdtPr>
                  <w:sdtContent>
                    <w:r>
                      <w:t>[Type the recipient address]</w:t>
                    </w:r>
                  </w:sdtContent>
                </w:sdt>
              </w:p>
              <w:p>
                <w:pPr>
                  <w:pStyle w:val="SendersAddress"/>
                  <w:spacing w:line="240" w:lineRule="auto"/>
                </w:pPr>
                <w:sdt>
                  <w:sdtPr>
                    <w:rPr>
                      <w:rFonts w:eastAsiaTheme="minorEastAsia" w:cstheme="minorBidi"/>
                      <w:color w:val="auto"/>
                      <w:sz w:val="22"/>
                      <w:szCs w:val="22"/>
                    </w:rPr>
                    <w:id w:val="418319447"/>
                    <w:placeholder>
                      <w:docPart w:val="1656329366AF4BB2A1E81B41F49900C5"/>
                    </w:placeholder>
                    <w:temporary/>
                    <w:showingPlcHdr/>
                  </w:sdtPr>
                  <w:sdtContent>
                    <w:r>
                      <w:t>[Type the recipient company name]</w:t>
                    </w:r>
                  </w:sdtContent>
                </w:sdt>
              </w:p>
              <w:p>
                <w:pPr>
                  <w:pStyle w:val="SendersAddress"/>
                  <w:spacing w:line="240" w:lineRule="auto"/>
                </w:pPr>
              </w:p>
              <w:p>
                <w:pPr>
                  <w:pStyle w:val="SendersAddress"/>
                  <w:spacing w:line="240" w:lineRule="auto"/>
                </w:pPr>
                <w:r>
                  <w:t xml:space="preserve"> </w:t>
                </w:r>
                <w:sdt>
                  <w:sdtPr>
                    <w:id w:val="25945626"/>
                    <w:placeholder>
                      <w:docPart w:val="FA5279CE07134A50A564C003737A640E"/>
                    </w:placeholder>
                    <w:showingPlcHdr/>
                    <w:dataBinding w:prefixMappings="xmlns:ns0='http://schemas.openxmlformats.org/package/2006/metadata/core-properties' xmlns:ns1='http://purl.org/dc/elements/1.1/'" w:xpath="/ns0:coreProperties[1]/ns1:creator[1]" w:storeItemID="{6C3C8BC8-F283-45AE-878A-BAB7291924A1}"/>
                    <w:text/>
                  </w:sdtPr>
                  <w:sdtContent>
                    <w:r>
                      <w:t>[Type your name]</w:t>
                    </w:r>
                  </w:sdtContent>
                </w:sdt>
              </w:p>
              <w:p>
                <w:pPr>
                  <w:pStyle w:val="SendersAddress"/>
                  <w:spacing w:line="240" w:lineRule="auto"/>
                </w:pPr>
                <w:sdt>
                  <w:sdtPr>
                    <w:rPr>
                      <w:rFonts w:eastAsiaTheme="minorEastAsia" w:cstheme="minorBidi"/>
                      <w:color w:val="auto"/>
                      <w:sz w:val="22"/>
                      <w:szCs w:val="22"/>
                    </w:rPr>
                    <w:id w:val="418319501"/>
                    <w:placeholder>
                      <w:docPart w:val="3D5D78F8AE534B31903DA7D62114DB69"/>
                    </w:placeholder>
                    <w:temporary/>
                    <w:showingPlcHdr/>
                  </w:sdtPr>
                  <w:sdtContent>
                    <w:r>
                      <w:t>[Type your phone number]</w:t>
                    </w:r>
                  </w:sdtContent>
                </w:sdt>
              </w:p>
              <w:p>
                <w:pPr>
                  <w:pStyle w:val="SendersAddress"/>
                  <w:spacing w:line="240" w:lineRule="auto"/>
                </w:pPr>
                <w:sdt>
                  <w:sdtPr>
                    <w:rPr>
                      <w:rFonts w:eastAsiaTheme="minorEastAsia" w:cstheme="minorBidi"/>
                      <w:color w:val="auto"/>
                      <w:sz w:val="22"/>
                      <w:szCs w:val="22"/>
                    </w:rPr>
                    <w:id w:val="418319512"/>
                    <w:placeholder>
                      <w:docPart w:val="DA2064B859984841B7B720A6375ACD9A"/>
                    </w:placeholder>
                    <w:temporary/>
                    <w:showingPlcHdr/>
                  </w:sdtPr>
                  <w:sdtContent>
                    <w:r>
                      <w:t>[Type your fax number]</w:t>
                    </w:r>
                  </w:sdtContent>
                </w:sdt>
              </w:p>
              <w:sdt>
                <w:sdtPr>
                  <w:id w:val="9139254"/>
                  <w:placeholder>
                    <w:docPart w:val="347943E7DA1D4CFA91A21EA16D80CFD6"/>
                  </w:placeholder>
                  <w:showingPlcHdr/>
                  <w:dataBinding w:prefixMappings="xmlns:ns0='http://schemas.openxmlformats.org/officeDocument/2006/extended-properties' " w:xpath="/ns0:Properties[1]/ns0:Company[1]" w:storeItemID="{6668398D-A668-4E3E-A5EB-62B293D839F1}"/>
                  <w:text/>
                </w:sdtPr>
                <w:sdtContent>
                  <w:p>
                    <w:pPr>
                      <w:pStyle w:val="SendersAddress"/>
                      <w:spacing w:line="240" w:lineRule="auto"/>
                    </w:pPr>
                    <w:r>
                      <w:t>[Type your company name]</w:t>
                    </w:r>
                  </w:p>
                </w:sdtContent>
              </w:sdt>
            </w:tc>
          </w:tr>
          <w:tr>
            <w:trPr>
              <w:jc w:val="center"/>
            </w:trPr>
            <w:tc>
              <w:tcPr>
                <w:tcW w:w="356" w:type="dxa"/>
                <w:tcBorders>
                  <w:top w:val="single" w:sz="6" w:space="0" w:color="C0504D" w:themeColor="accent2"/>
                  <w:left w:val="nil"/>
                  <w:bottom w:val="single" w:sz="6" w:space="0" w:color="95B3D7" w:themeColor="accent1" w:themeTint="99"/>
                  <w:right w:val="nil"/>
                </w:tcBorders>
              </w:tcPr>
              <w:p>
                <w:pPr>
                  <w:pStyle w:val="NoSpacing"/>
                  <w:rPr>
                    <w:sz w:val="16"/>
                    <w:szCs w:val="16"/>
                  </w:rPr>
                </w:pPr>
              </w:p>
            </w:tc>
            <w:tc>
              <w:tcPr>
                <w:tcW w:w="9177" w:type="dxa"/>
                <w:tcBorders>
                  <w:top w:val="single" w:sz="6" w:space="0" w:color="C0504D" w:themeColor="accent2"/>
                  <w:left w:val="nil"/>
                  <w:bottom w:val="single" w:sz="6" w:space="0" w:color="95B3D7" w:themeColor="accent1" w:themeTint="99"/>
                  <w:right w:val="nil"/>
                </w:tcBorders>
              </w:tcPr>
              <w:p>
                <w:pPr>
                  <w:pStyle w:val="NoSpacing"/>
                  <w:rPr>
                    <w:sz w:val="16"/>
                    <w:szCs w:val="16"/>
                  </w:rPr>
                </w:pPr>
              </w:p>
            </w:tc>
          </w:tr>
          <w:tr>
            <w:trPr>
              <w:jc w:val="center"/>
            </w:trPr>
            <w:tc>
              <w:tcPr>
                <w:tcW w:w="356" w:type="dxa"/>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shd w:val="clear" w:color="auto" w:fill="95B3D7" w:themeFill="accent1" w:themeFillTint="99"/>
              </w:tcPr>
              <w:p>
                <w:pPr>
                  <w:pStyle w:val="NoSpacing"/>
                </w:pPr>
              </w:p>
            </w:tc>
            <w:tc>
              <w:tcPr>
                <w:tcW w:w="9177" w:type="dxa"/>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tcMar>
                  <w:top w:w="144" w:type="dxa"/>
                  <w:left w:w="144" w:type="dxa"/>
                  <w:bottom w:w="144" w:type="dxa"/>
                  <w:right w:w="144" w:type="dxa"/>
                </w:tcMar>
              </w:tcPr>
              <w:p>
                <w:pPr>
                  <w:pStyle w:val="NoSpacing"/>
                  <w:rPr>
                    <w:color w:val="808080" w:themeColor="background1" w:themeShade="80"/>
                  </w:rPr>
                </w:pPr>
                <w:r>
                  <w:rPr>
                    <w:b/>
                    <w:bCs/>
                    <w:color w:val="808080" w:themeColor="background1" w:themeShade="80"/>
                  </w:rPr>
                  <w:t>Urgent:</w:t>
                </w:r>
                <w:r>
                  <w:rPr>
                    <w:color w:val="808080" w:themeColor="background1" w:themeShade="80"/>
                  </w:rPr>
                  <w:t xml:space="preserve">  </w:t>
                </w:r>
                <w:sdt>
                  <w:sdtPr>
                    <w:rPr>
                      <w:color w:val="808080" w:themeColor="background1" w:themeShade="80"/>
                    </w:rPr>
                    <w:id w:val="555778"/>
                    <w:placeholder>
                      <w:docPart w:val="16664F01EB944A1099A35BFC1FF49810"/>
                    </w:placeholder>
                    <w:showingPlcHdr/>
                    <w:dropDownList>
                      <w:listItem w:value="Choose an item."/>
                      <w:listItem w:displayText="Yes" w:value="Yes"/>
                      <w:listItem w:displayText="No" w:value="No"/>
                    </w:dropDownList>
                  </w:sdtPr>
                  <w:sdtContent>
                    <w:r>
                      <w:rPr>
                        <w:rStyle w:val="PlaceholderText"/>
                      </w:rPr>
                      <w:t>Choose an item.</w:t>
                    </w:r>
                  </w:sdtContent>
                </w:sdt>
                <w:r>
                  <w:rPr>
                    <w:color w:val="C0504D" w:themeColor="accent2"/>
                  </w:rPr>
                  <w:sym w:font="Wingdings 3" w:char="F07D"/>
                </w:r>
                <w:r>
                  <w:rPr>
                    <w:b/>
                    <w:bCs/>
                    <w:color w:val="808080" w:themeColor="background1" w:themeShade="80"/>
                  </w:rPr>
                  <w:t xml:space="preserve"> Action Required:</w:t>
                </w:r>
                <w:r>
                  <w:rPr>
                    <w:color w:val="808080" w:themeColor="background1" w:themeShade="80"/>
                  </w:rPr>
                  <w:t xml:space="preserve">  </w:t>
                </w:r>
                <w:sdt>
                  <w:sdtPr>
                    <w:rPr>
                      <w:color w:val="808080" w:themeColor="background1" w:themeShade="80"/>
                    </w:rPr>
                    <w:id w:val="418319543"/>
                    <w:placeholder>
                      <w:docPart w:val="16664F01EB944A1099A35BFC1FF49810"/>
                    </w:placeholder>
                    <w:showingPlcHdr/>
                    <w:dropDownList>
                      <w:listItem w:value="Choose an item."/>
                      <w:listItem w:displayText="For Review" w:value="For Review"/>
                      <w:listItem w:displayText="Please Comment" w:value="Please Comment"/>
                      <w:listItem w:displayText="Please Reply" w:value="Please Reply"/>
                      <w:listItem w:displayText="Please Recycle" w:value="Please Recycle"/>
                    </w:dropDownList>
                  </w:sdtPr>
                  <w:sdtContent>
                    <w:r>
                      <w:rPr>
                        <w:rStyle w:val="PlaceholderText"/>
                      </w:rPr>
                      <w:t>Choose an item.</w:t>
                    </w:r>
                  </w:sdtContent>
                </w:sdt>
                <w:r>
                  <w:rPr>
                    <w:color w:val="C0504D" w:themeColor="accent2"/>
                  </w:rPr>
                  <w:sym w:font="Wingdings 3" w:char="F07D"/>
                </w:r>
                <w:r>
                  <w:rPr>
                    <w:color w:val="808080" w:themeColor="background1" w:themeShade="80"/>
                  </w:rPr>
                  <w:t xml:space="preserve"> </w:t>
                </w:r>
                <w:r>
                  <w:rPr>
                    <w:b/>
                    <w:bCs/>
                    <w:color w:val="808080" w:themeColor="background1" w:themeShade="80"/>
                  </w:rPr>
                  <w:t>Pages:</w:t>
                </w:r>
                <w:r>
                  <w:rPr>
                    <w:color w:val="808080" w:themeColor="background1" w:themeShade="80"/>
                  </w:rPr>
                  <w:t xml:space="preserve"> </w:t>
                </w:r>
                <w:sdt>
                  <w:sdtPr>
                    <w:rPr>
                      <w:rFonts w:eastAsiaTheme="minorEastAsia" w:cstheme="minorBidi"/>
                      <w:color w:val="808080" w:themeColor="background1" w:themeShade="80"/>
                      <w:sz w:val="22"/>
                      <w:szCs w:val="22"/>
                    </w:rPr>
                    <w:id w:val="418319570"/>
                    <w:placeholder>
                      <w:docPart w:val="B173A4FFA0AC42559B871C5042486EB2"/>
                    </w:placeholder>
                    <w:temporary/>
                    <w:showingPlcHdr/>
                  </w:sdtPr>
                  <w:sdtContent>
                    <w:r>
                      <w:rPr>
                        <w:color w:val="808080" w:themeColor="background1" w:themeShade="80"/>
                      </w:rPr>
                      <w:t>[Type number of pages included]</w:t>
                    </w:r>
                  </w:sdtContent>
                </w:sdt>
              </w:p>
            </w:tc>
          </w:tr>
        </w:tbl>
        <w:p>
          <w:pPr>
            <w:pStyle w:val="NoSpacing"/>
          </w:pPr>
        </w:p>
        <w:p>
          <w:pPr>
            <w:pStyle w:val="NoSpacing"/>
          </w:pPr>
        </w:p>
        <w:p>
          <w:pPr>
            <w:pStyle w:val="NoSpacing"/>
            <w:pBdr>
              <w:bottom w:val="dashed" w:sz="6" w:space="1" w:color="808080" w:themeColor="background1" w:themeShade="80"/>
            </w:pBdr>
            <w:rPr>
              <w:b/>
              <w:bCs/>
              <w:color w:val="C0504D" w:themeColor="accent2"/>
            </w:rPr>
          </w:pPr>
          <w:r>
            <w:rPr>
              <w:b/>
              <w:bCs/>
              <w:color w:val="C0504D" w:themeColor="accent2"/>
            </w:rPr>
            <w:t xml:space="preserve">Comments: </w:t>
          </w:r>
        </w:p>
        <w:p>
          <w:pPr>
            <w:pStyle w:val="NoSpacing"/>
          </w:pPr>
        </w:p>
        <w:sdt>
          <w:sdtPr>
            <w:id w:val="23770993"/>
            <w:placeholder>
              <w:docPart w:val="B39B2838538B4E98A13A7DD3F3209743"/>
            </w:placeholder>
            <w:temporary/>
            <w:showingPlcHdr/>
          </w:sdtPr>
          <w:sdtContent>
            <w:p>
              <w:r>
                <w:t>[Type comments]</w:t>
              </w:r>
            </w:p>
          </w:sdtContent>
        </w:sdt>
        <w:tbl>
          <w:tblPr>
            <w:tblpPr w:leftFromText="187" w:rightFromText="187" w:tblpYSpec="bottom"/>
            <w:tblOverlap w:val="never"/>
            <w:tblW w:w="0" w:type="auto"/>
            <w:tblBorders>
              <w:top w:val="dashed" w:sz="4" w:space="0" w:color="808080" w:themeColor="background1" w:themeShade="80"/>
              <w:insideH w:val="dashed" w:sz="4" w:space="0" w:color="auto"/>
              <w:insideV w:val="dashed" w:sz="4" w:space="0" w:color="auto"/>
            </w:tblBorders>
            <w:tblLook w:val="04A0" w:firstRow="1" w:lastRow="0" w:firstColumn="1" w:lastColumn="0" w:noHBand="0" w:noVBand="1"/>
          </w:tblPr>
          <w:tblGrid>
            <w:gridCol w:w="9576"/>
          </w:tblGrid>
          <w:tr>
            <w:trPr>
              <w:trHeight w:val="576"/>
            </w:trPr>
            <w:tc>
              <w:tcPr>
                <w:tcW w:w="9576" w:type="dxa"/>
                <w:vAlign w:val="bottom"/>
              </w:tcPr>
              <w:p>
                <w:pPr>
                  <w:spacing w:after="0" w:line="240" w:lineRule="auto"/>
                  <w:jc w:val="right"/>
                </w:pPr>
                <w:r>
                  <w:rPr>
                    <w:color w:val="C0504D" w:themeColor="accent2"/>
                  </w:rPr>
                  <w:sym w:font="Wingdings 3" w:char="F07D"/>
                </w:r>
                <w:r>
                  <w:rPr>
                    <w:color w:val="C0504D" w:themeColor="accent2"/>
                  </w:rPr>
                  <w:t xml:space="preserve"> </w:t>
                </w:r>
                <w:r>
                  <w:rPr>
                    <w:color w:val="808080" w:themeColor="background1" w:themeShade="80"/>
                  </w:rPr>
                  <w:t>FAX |</w:t>
                </w:r>
                <w:r>
                  <w:t xml:space="preserve"> </w:t>
                </w:r>
                <w:sdt>
                  <w:sdtPr>
                    <w:id w:val="8961707"/>
                    <w:placeholder>
                      <w:docPart w:val="74A6FFF22E7A4C0988130049E445C9D8"/>
                    </w:placeholder>
                    <w:showingPlcHdr/>
                    <w:date>
                      <w:dateFormat w:val="M/d/yyyy"/>
                      <w:lid w:val="en-US"/>
                      <w:storeMappedDataAs w:val="dateTime"/>
                      <w:calendar w:val="gregorian"/>
                    </w:date>
                  </w:sdtPr>
                  <w:sdtContent>
                    <w:r>
                      <w:rPr>
                        <w:color w:val="808080" w:themeColor="background1" w:themeShade="80"/>
                      </w:rPr>
                      <w:t>[Pick a date]</w:t>
                    </w:r>
                  </w:sdtContent>
                </w:sdt>
              </w:p>
            </w:tc>
          </w:tr>
        </w:tbl>
        <w:p/>
      </w:docPartBody>
    </w:docPart>
    <w:docPart>
      <w:docPartPr>
        <w:name w:val="Origin (Even Page)"/>
        <w:style w:val="Footer Left"/>
        <w:category>
          <w:name w:val=" Resume"/>
          <w:gallery w:val="ftrs"/>
        </w:category>
        <w:behaviors>
          <w:behavior w:val="content"/>
        </w:behaviors>
        <w:guid w:val="{46286C7F-2821-421F-BD0A-112F9A4194F4}"/>
      </w:docPartPr>
      <w:docPartBody>
        <w:p>
          <w:pPr>
            <w:pStyle w:val="FooterLeft"/>
          </w:pPr>
          <w:r>
            <w:rPr>
              <w:color w:val="C0504D" w:themeColor="accent2"/>
            </w:rPr>
            <w:sym w:font="Wingdings 3" w:char="F07D"/>
          </w:r>
          <w:r>
            <w:t xml:space="preserve"> Page </w:t>
          </w:r>
          <w:r>
            <w:fldChar w:fldCharType="begin"/>
          </w:r>
          <w:r>
            <w:instrText xml:space="preserve"> PAGE  \* Arabic  \* MERGEFORMAT </w:instrText>
          </w:r>
          <w:r>
            <w:fldChar w:fldCharType="separate"/>
          </w:r>
          <w:r>
            <w:rPr>
              <w:noProof/>
            </w:rPr>
            <w:t>1</w:t>
          </w:r>
          <w:r>
            <w:rPr>
              <w:noProof/>
            </w:rPr>
            <w:fldChar w:fldCharType="end"/>
          </w:r>
          <w:r>
            <w:t xml:space="preserve"> | </w:t>
          </w:r>
          <w:sdt>
            <w:sdtPr>
              <w:id w:val="121446346"/>
              <w:placeholder>
                <w:docPart w:val="3D5D78F8AE534B31903DA7D62114DB69"/>
              </w:placeholder>
              <w:showingPlcHdr/>
              <w:text/>
            </w:sdtPr>
            <w:sdtContent>
              <w:r>
                <w:t>[Type your phone number]</w:t>
              </w:r>
            </w:sdtContent>
          </w:sdt>
        </w:p>
        <w:p/>
      </w:docPartBody>
    </w:docPart>
    <w:docPart>
      <w:docPartPr>
        <w:name w:val="Origin (Odd Page)"/>
        <w:style w:val="Footer Right"/>
        <w:category>
          <w:name w:val=" Resume"/>
          <w:gallery w:val="ftrs"/>
        </w:category>
        <w:behaviors>
          <w:behavior w:val="content"/>
        </w:behaviors>
        <w:guid w:val="{DBB7C584-44E5-4BD9-88EE-1A6451CE5CF8}"/>
      </w:docPartPr>
      <w:docPartBody>
        <w:p>
          <w:pPr>
            <w:pStyle w:val="FooterRight"/>
          </w:pPr>
          <w:r>
            <w:rPr>
              <w:color w:val="C0504D" w:themeColor="accent2"/>
            </w:rPr>
            <w:sym w:font="Wingdings 3" w:char="F07D"/>
          </w:r>
          <w:r>
            <w:t xml:space="preserve"> Page </w:t>
          </w:r>
          <w:r>
            <w:fldChar w:fldCharType="begin"/>
          </w:r>
          <w:r>
            <w:instrText xml:space="preserve"> PAGE  \* Arabic  \* MERGEFORMAT </w:instrText>
          </w:r>
          <w:r>
            <w:fldChar w:fldCharType="separate"/>
          </w:r>
          <w:r>
            <w:rPr>
              <w:noProof/>
            </w:rPr>
            <w:t>1</w:t>
          </w:r>
          <w:r>
            <w:rPr>
              <w:noProof/>
            </w:rPr>
            <w:fldChar w:fldCharType="end"/>
          </w:r>
          <w:r>
            <w:t xml:space="preserve"> | </w:t>
          </w:r>
          <w:sdt>
            <w:sdtPr>
              <w:id w:val="121446365"/>
              <w:placeholder>
                <w:docPart w:val="CCB3B36A20B945CAA1AA9350B925D0E1"/>
              </w:placeholder>
              <w:temporary/>
              <w:showingPlcHdr/>
              <w:text/>
            </w:sdtPr>
            <w:sdtContent>
              <w:r>
                <w:t>[Type your e-mail address]</w:t>
              </w:r>
            </w:sdtContent>
          </w:sdt>
        </w:p>
        <w:p/>
      </w:docPartBody>
    </w:docPart>
    <w:docPart>
      <w:docPartPr>
        <w:name w:val="Origin (Even Page)"/>
        <w:style w:val="Header Left"/>
        <w:category>
          <w:name w:val=" Resume"/>
          <w:gallery w:val="hdrs"/>
        </w:category>
        <w:behaviors>
          <w:behavior w:val="content"/>
        </w:behaviors>
        <w:guid w:val="{E9AD6D4A-3CD7-4303-8B77-9F9D7A22A570}"/>
      </w:docPartPr>
      <w:docPartBody>
        <w:p>
          <w:pPr>
            <w:pStyle w:val="HeaderLeft"/>
            <w:jc w:val="right"/>
          </w:pPr>
          <w:r>
            <w:rPr>
              <w:color w:val="C0504D" w:themeColor="accent2"/>
            </w:rPr>
            <w:sym w:font="Wingdings 3" w:char="F07D"/>
          </w:r>
          <w:r>
            <w:t xml:space="preserve"> Resume: </w:t>
          </w:r>
          <w:sdt>
            <w:sdtPr>
              <w:id w:val="176770587"/>
              <w:placeholder>
                <w:docPart w:val="02109227788844478E36972A74AAA657"/>
              </w:placeholder>
              <w:showingPlcHdr/>
              <w:dataBinding w:prefixMappings="xmlns:ns0='http://schemas.openxmlformats.org/package/2006/metadata/core-properties' xmlns:ns1='http://purl.org/dc/elements/1.1/'" w:xpath="/ns0:coreProperties[1]/ns1:creator[1]" w:storeItemID="{6C3C8BC8-F283-45AE-878A-BAB7291924A1}"/>
              <w:text/>
            </w:sdtPr>
            <w:sdtContent>
              <w:r>
                <w:t>[Type the author name]</w:t>
              </w:r>
            </w:sdtContent>
          </w:sdt>
        </w:p>
        <w:p/>
      </w:docPartBody>
    </w:docPart>
    <w:docPart>
      <w:docPartPr>
        <w:name w:val="Origin (Odd Page)"/>
        <w:style w:val="Header Right"/>
        <w:category>
          <w:name w:val=" Resume"/>
          <w:gallery w:val="hdrs"/>
        </w:category>
        <w:behaviors>
          <w:behavior w:val="content"/>
        </w:behaviors>
        <w:guid w:val="{1CD112C1-9A19-4E8E-AE2B-A9400B248FAE}"/>
      </w:docPartPr>
      <w:docPartBody>
        <w:p>
          <w:pPr>
            <w:pStyle w:val="HeaderRight"/>
            <w:jc w:val="left"/>
          </w:pPr>
          <w:r>
            <w:rPr>
              <w:color w:val="C0504D" w:themeColor="accent2"/>
            </w:rPr>
            <w:sym w:font="Wingdings 3" w:char="F07D"/>
          </w:r>
          <w:r>
            <w:t xml:space="preserve"> Resume: </w:t>
          </w:r>
          <w:sdt>
            <w:sdtPr>
              <w:id w:val="176939009"/>
              <w:placeholder>
                <w:docPart w:val="02109227788844478E36972A74AAA657"/>
              </w:placeholder>
              <w:showingPlcHdr/>
              <w:dataBinding w:prefixMappings="xmlns:ns0='http://schemas.openxmlformats.org/package/2006/metadata/core-properties' xmlns:ns1='http://purl.org/dc/elements/1.1/'" w:xpath="/ns0:coreProperties[1]/ns1:creator[1]" w:storeItemID="{6C3C8BC8-F283-45AE-878A-BAB7291924A1}"/>
              <w:text/>
            </w:sdtPr>
            <w:sdtContent>
              <w:r>
                <w:t>[Type the author name]</w:t>
              </w:r>
            </w:sdtContent>
          </w:sdt>
        </w:p>
        <w:p/>
      </w:docPartBody>
    </w:docPart>
    <w:docPart>
      <w:docPartPr>
        <w:name w:val="Name"/>
        <w:style w:val="Normal"/>
        <w:category>
          <w:name w:val=" Resume Name"/>
          <w:gallery w:val="docParts"/>
        </w:category>
        <w:behaviors>
          <w:behavior w:val="content"/>
        </w:behaviors>
        <w:guid w:val="{1BEED6C3-8D44-4940-B1DD-34D34C838A61}"/>
      </w:docPartPr>
      <w:docPartBody>
        <w:tbl>
          <w:tblPr>
            <w:tblW w:w="5000" w:type="pct"/>
            <w:jc w:val="center"/>
            <w:tblBorders>
              <w:top w:val="single" w:sz="6" w:space="0" w:color="C0504D" w:themeColor="accent2"/>
              <w:left w:val="single" w:sz="6" w:space="0" w:color="C0504D" w:themeColor="accent2"/>
              <w:bottom w:val="single" w:sz="6" w:space="0" w:color="C0504D" w:themeColor="accent2"/>
              <w:right w:val="single" w:sz="6" w:space="0" w:color="C0504D" w:themeColor="accent2"/>
              <w:insideH w:val="single" w:sz="6" w:space="0" w:color="C0504D" w:themeColor="accent2"/>
              <w:insideV w:val="single" w:sz="6" w:space="0" w:color="C0504D" w:themeColor="accent2"/>
            </w:tblBorders>
            <w:tblCellMar>
              <w:left w:w="0" w:type="dxa"/>
              <w:right w:w="0" w:type="dxa"/>
            </w:tblCellMar>
            <w:tblLook w:val="04A0" w:firstRow="1" w:lastRow="0" w:firstColumn="1" w:lastColumn="0" w:noHBand="0" w:noVBand="1"/>
          </w:tblPr>
          <w:tblGrid>
            <w:gridCol w:w="365"/>
            <w:gridCol w:w="9363"/>
          </w:tblGrid>
          <w:tr>
            <w:trPr>
              <w:jc w:val="center"/>
            </w:trPr>
            <w:tc>
              <w:tcPr>
                <w:tcW w:w="365" w:type="dxa"/>
                <w:shd w:val="clear" w:color="auto" w:fill="C0504D" w:themeFill="accent2"/>
              </w:tcPr>
              <w:p>
                <w:pPr>
                  <w:spacing w:after="0" w:line="240" w:lineRule="auto"/>
                </w:pPr>
              </w:p>
            </w:tc>
            <w:tc>
              <w:tcPr>
                <w:tcW w:w="9363" w:type="dxa"/>
                <w:tcMar>
                  <w:top w:w="360" w:type="dxa"/>
                  <w:left w:w="360" w:type="dxa"/>
                  <w:bottom w:w="360" w:type="dxa"/>
                  <w:right w:w="360" w:type="dxa"/>
                </w:tcMar>
              </w:tcPr>
              <w:p>
                <w:pPr>
                  <w:pStyle w:val="PersonalName"/>
                </w:pPr>
                <w:r>
                  <w:rPr>
                    <w:color w:val="C0504D" w:themeColor="accent2"/>
                    <w:spacing w:val="10"/>
                  </w:rPr>
                  <w:sym w:font="Wingdings 3" w:char="F07D"/>
                </w:r>
                <w:sdt>
                  <w:sdtPr>
                    <w:id w:val="10979384"/>
                    <w:placeholder>
                      <w:docPart w:val="FA5279CE07134A50A564C003737A640E"/>
                    </w:placeholder>
                    <w:showingPlcHdr/>
                    <w:dataBinding w:prefixMappings="xmlns:ns0='http://schemas.openxmlformats.org/package/2006/metadata/core-properties' xmlns:ns1='http://purl.org/dc/elements/1.1/'" w:xpath="/ns0:coreProperties[1]/ns1:creator[1]" w:storeItemID="{6C3C8BC8-F283-45AE-878A-BAB7291924A1}"/>
                    <w:text/>
                  </w:sdtPr>
                  <w:sdtContent>
                    <w:r>
                      <w:t>[Type your name]</w:t>
                    </w:r>
                  </w:sdtContent>
                </w:sdt>
              </w:p>
              <w:p>
                <w:pPr>
                  <w:pStyle w:val="AddressText"/>
                  <w:spacing w:line="240" w:lineRule="auto"/>
                </w:pPr>
                <w:sdt>
                  <w:sdtPr>
                    <w:id w:val="121446321"/>
                    <w:placeholder>
                      <w:docPart w:val="D9F3FC5C0E1547EA93B9F956091B9004"/>
                    </w:placeholder>
                    <w:temporary/>
                    <w:showingPlcHdr/>
                  </w:sdtPr>
                  <w:sdtContent>
                    <w:r>
                      <w:t>[Type your address]</w:t>
                    </w:r>
                  </w:sdtContent>
                </w:sdt>
              </w:p>
              <w:p>
                <w:pPr>
                  <w:pStyle w:val="AddressText"/>
                  <w:spacing w:line="240" w:lineRule="auto"/>
                </w:pPr>
                <w:r>
                  <w:t xml:space="preserve">Phone: </w:t>
                </w:r>
                <w:sdt>
                  <w:sdtPr>
                    <w:id w:val="-1150277789"/>
                    <w:placeholder>
                      <w:docPart w:val="3D5D78F8AE534B31903DA7D62114DB69"/>
                    </w:placeholder>
                    <w:temporary/>
                    <w:showingPlcHdr/>
                  </w:sdtPr>
                  <w:sdtContent>
                    <w:r>
                      <w:t>[Type your phone number]</w:t>
                    </w:r>
                  </w:sdtContent>
                </w:sdt>
              </w:p>
              <w:p>
                <w:pPr>
                  <w:pStyle w:val="AddressText"/>
                  <w:spacing w:line="240" w:lineRule="auto"/>
                </w:pPr>
                <w:r>
                  <w:t xml:space="preserve">E-mail: </w:t>
                </w:r>
                <w:sdt>
                  <w:sdtPr>
                    <w:id w:val="1341510184"/>
                    <w:placeholder>
                      <w:docPart w:val="CCB3B36A20B945CAA1AA9350B925D0E1"/>
                    </w:placeholder>
                    <w:temporary/>
                    <w:showingPlcHdr/>
                  </w:sdtPr>
                  <w:sdtContent>
                    <w:r>
                      <w:t>[Type your e-mail address]</w:t>
                    </w:r>
                  </w:sdtContent>
                </w:sdt>
              </w:p>
              <w:p>
                <w:pPr>
                  <w:pStyle w:val="AddressText"/>
                  <w:spacing w:line="240" w:lineRule="auto"/>
                  <w:rPr>
                    <w:sz w:val="24"/>
                  </w:rPr>
                </w:pPr>
                <w:r>
                  <w:t xml:space="preserve">Website: </w:t>
                </w:r>
                <w:sdt>
                  <w:sdtPr>
                    <w:id w:val="121446380"/>
                    <w:placeholder>
                      <w:docPart w:val="1E611A4E209249E3A66101BF812B22F8"/>
                    </w:placeholder>
                    <w:temporary/>
                    <w:showingPlcHdr/>
                  </w:sdtPr>
                  <w:sdtContent>
                    <w:r>
                      <w:t>[Type your website]</w:t>
                    </w:r>
                  </w:sdtContent>
                </w:sdt>
              </w:p>
            </w:tc>
          </w:tr>
        </w:tbl>
        <w:p/>
      </w:docPartBody>
    </w:docPart>
    <w:docPart>
      <w:docPartPr>
        <w:name w:val="Name with Photo"/>
        <w:style w:val="Normal"/>
        <w:category>
          <w:name w:val=" Resume Name"/>
          <w:gallery w:val="docParts"/>
        </w:category>
        <w:behaviors>
          <w:behavior w:val="content"/>
        </w:behaviors>
        <w:guid w:val="{918C3714-E826-4528-A6B7-DE78E6BE3B42}"/>
      </w:docPartPr>
      <w:docPartBody>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389"/>
            <w:gridCol w:w="6323"/>
            <w:gridCol w:w="3016"/>
          </w:tblGrid>
          <w:tr>
            <w:trPr>
              <w:jc w:val="center"/>
            </w:trPr>
            <w:tc>
              <w:tcPr>
                <w:tcW w:w="360" w:type="dxa"/>
                <w:tcBorders>
                  <w:top w:val="single" w:sz="6" w:space="0" w:color="C0504D" w:themeColor="accent2"/>
                  <w:left w:val="single" w:sz="6" w:space="0" w:color="C0504D" w:themeColor="accent2"/>
                  <w:bottom w:val="single" w:sz="6" w:space="0" w:color="C0504D" w:themeColor="accent2"/>
                  <w:right w:val="single" w:sz="6" w:space="0" w:color="C0504D" w:themeColor="accent2"/>
                </w:tcBorders>
                <w:shd w:val="clear" w:color="auto" w:fill="C0504D" w:themeFill="accent2"/>
              </w:tcPr>
              <w:p>
                <w:pPr>
                  <w:spacing w:after="0" w:line="240" w:lineRule="auto"/>
                </w:pPr>
              </w:p>
            </w:tc>
            <w:tc>
              <w:tcPr>
                <w:tcW w:w="3250" w:type="pct"/>
                <w:tcBorders>
                  <w:top w:val="single" w:sz="6" w:space="0" w:color="C0504D" w:themeColor="accent2"/>
                  <w:left w:val="single" w:sz="6" w:space="0" w:color="C0504D" w:themeColor="accent2"/>
                  <w:bottom w:val="single" w:sz="6" w:space="0" w:color="C0504D" w:themeColor="accent2"/>
                  <w:right w:val="nil"/>
                </w:tcBorders>
                <w:tcMar>
                  <w:top w:w="360" w:type="dxa"/>
                  <w:left w:w="360" w:type="dxa"/>
                  <w:bottom w:w="360" w:type="dxa"/>
                  <w:right w:w="0" w:type="dxa"/>
                </w:tcMar>
              </w:tcPr>
              <w:p>
                <w:pPr>
                  <w:pStyle w:val="PersonalName"/>
                </w:pPr>
                <w:r>
                  <w:rPr>
                    <w:color w:val="C0504D" w:themeColor="accent2"/>
                    <w:spacing w:val="10"/>
                  </w:rPr>
                  <w:sym w:font="Wingdings 3" w:char="F07D"/>
                </w:r>
                <w:sdt>
                  <w:sdtPr>
                    <w:id w:val="11024321"/>
                    <w:placeholder>
                      <w:docPart w:val="FA5279CE07134A50A564C003737A640E"/>
                    </w:placeholder>
                    <w:showingPlcHdr/>
                    <w:dataBinding w:prefixMappings="xmlns:ns0='http://schemas.openxmlformats.org/package/2006/metadata/core-properties' xmlns:ns1='http://purl.org/dc/elements/1.1/'" w:xpath="/ns0:coreProperties[1]/ns1:creator[1]" w:storeItemID="{6C3C8BC8-F283-45AE-878A-BAB7291924A1}"/>
                    <w:text/>
                  </w:sdtPr>
                  <w:sdtContent>
                    <w:r>
                      <w:t>[Type your name]</w:t>
                    </w:r>
                  </w:sdtContent>
                </w:sdt>
                <w:r>
                  <w:t xml:space="preserve"> </w:t>
                </w:r>
              </w:p>
              <w:p>
                <w:pPr>
                  <w:pStyle w:val="AddressText"/>
                  <w:spacing w:line="240" w:lineRule="auto"/>
                </w:pPr>
                <w:sdt>
                  <w:sdtPr>
                    <w:id w:val="214784178"/>
                    <w:placeholder>
                      <w:docPart w:val="D9F3FC5C0E1547EA93B9F956091B9004"/>
                    </w:placeholder>
                    <w:temporary/>
                    <w:showingPlcHdr/>
                  </w:sdtPr>
                  <w:sdtContent>
                    <w:r>
                      <w:t>[Type your address]</w:t>
                    </w:r>
                  </w:sdtContent>
                </w:sdt>
              </w:p>
              <w:p>
                <w:pPr>
                  <w:pStyle w:val="AddressText"/>
                  <w:spacing w:line="240" w:lineRule="auto"/>
                </w:pPr>
                <w:r>
                  <w:t xml:space="preserve">Phone: </w:t>
                </w:r>
                <w:sdt>
                  <w:sdtPr>
                    <w:id w:val="-225536758"/>
                    <w:placeholder>
                      <w:docPart w:val="3D5D78F8AE534B31903DA7D62114DB69"/>
                    </w:placeholder>
                    <w:temporary/>
                    <w:showingPlcHdr/>
                  </w:sdtPr>
                  <w:sdtContent>
                    <w:r>
                      <w:t>[Type your phone number]</w:t>
                    </w:r>
                  </w:sdtContent>
                </w:sdt>
              </w:p>
              <w:p>
                <w:pPr>
                  <w:pStyle w:val="AddressText"/>
                  <w:spacing w:line="240" w:lineRule="auto"/>
                </w:pPr>
                <w:r>
                  <w:t xml:space="preserve">E-mail: </w:t>
                </w:r>
                <w:sdt>
                  <w:sdtPr>
                    <w:id w:val="-290901234"/>
                    <w:placeholder>
                      <w:docPart w:val="CCB3B36A20B945CAA1AA9350B925D0E1"/>
                    </w:placeholder>
                    <w:temporary/>
                    <w:showingPlcHdr/>
                  </w:sdtPr>
                  <w:sdtContent>
                    <w:r>
                      <w:t>[Type your e-mail address]</w:t>
                    </w:r>
                  </w:sdtContent>
                </w:sdt>
              </w:p>
              <w:p>
                <w:pPr>
                  <w:pStyle w:val="AddressText"/>
                  <w:spacing w:line="240" w:lineRule="auto"/>
                  <w:rPr>
                    <w:sz w:val="24"/>
                  </w:rPr>
                </w:pPr>
                <w:r>
                  <w:t xml:space="preserve">Website:   </w:t>
                </w:r>
                <w:sdt>
                  <w:sdtPr>
                    <w:id w:val="60986541"/>
                    <w:placeholder>
                      <w:docPart w:val="1E611A4E209249E3A66101BF812B22F8"/>
                    </w:placeholder>
                    <w:temporary/>
                    <w:showingPlcHdr/>
                  </w:sdtPr>
                  <w:sdtContent>
                    <w:r>
                      <w:t>[Type your website]</w:t>
                    </w:r>
                  </w:sdtContent>
                </w:sdt>
              </w:p>
            </w:tc>
            <w:tc>
              <w:tcPr>
                <w:tcW w:w="1550" w:type="pct"/>
                <w:tcBorders>
                  <w:top w:val="single" w:sz="6" w:space="0" w:color="C0504D" w:themeColor="accent2"/>
                  <w:left w:val="nil"/>
                  <w:bottom w:val="single" w:sz="6" w:space="0" w:color="C0504D" w:themeColor="accent2"/>
                  <w:right w:val="single" w:sz="6" w:space="0" w:color="C0504D" w:themeColor="accent2"/>
                </w:tcBorders>
                <w:tcMar>
                  <w:top w:w="360" w:type="dxa"/>
                  <w:left w:w="360" w:type="dxa"/>
                  <w:right w:w="360" w:type="dxa"/>
                </w:tcMar>
              </w:tcPr>
              <w:p>
                <w:pPr>
                  <w:spacing w:after="0" w:line="240" w:lineRule="auto"/>
                </w:pPr>
                <w:r>
                  <w:rPr>
                    <w:noProof/>
                    <w:lang w:eastAsia="ja-JP"/>
                  </w:rPr>
                  <w:drawing>
                    <wp:inline distT="0" distB="0" distL="0" distR="0">
                      <wp:extent cx="1371600" cy="912114"/>
                      <wp:effectExtent l="19050" t="0" r="0" b="707136"/>
                      <wp:docPr id="1" name="j0284972.jpg" descr="A photo with a reflection" title="Image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284972.jpg"/>
                              <pic:cNvPicPr/>
                            </pic:nvPicPr>
                            <pic:blipFill>
                              <a:blip r:embed="rId6" cstate="print"/>
                              <a:stretch>
                                <a:fillRect/>
                              </a:stretch>
                            </pic:blipFill>
                            <pic:spPr>
                              <a:xfrm>
                                <a:off x="0" y="0"/>
                                <a:ext cx="1371600" cy="912114"/>
                              </a:xfrm>
                              <a:prstGeom prst="rect">
                                <a:avLst/>
                              </a:prstGeom>
                              <a:effectLst>
                                <a:reflection blurRad="12700" stA="50000" endPos="75000" dist="12700" dir="5400000" sy="-100000" algn="bl" rotWithShape="0"/>
                              </a:effectLst>
                            </pic:spPr>
                          </pic:pic>
                        </a:graphicData>
                      </a:graphic>
                    </wp:inline>
                  </w:drawing>
                </w:r>
              </w:p>
            </w:tc>
          </w:tr>
        </w:tbl>
        <w:p/>
      </w:docPartBody>
    </w:docPart>
    <w:docPart>
      <w:docPartPr>
        <w:name w:val="Letter Cover"/>
        <w:style w:val="Normal"/>
        <w:category>
          <w:name w:val=" Resume"/>
          <w:gallery w:val="coverPg"/>
        </w:category>
        <w:behaviors>
          <w:behavior w:val="pg"/>
        </w:behaviors>
        <w:description w:val=" "/>
        <w:guid w:val="{D6AE1E70-95F7-4948-A710-ADC1E7ACE477}"/>
      </w:docPartPr>
      <w:docPartBody>
        <w:p/>
        <w:tbl>
          <w:tblPr>
            <w:tblW w:w="5000" w:type="pct"/>
            <w:jc w:val="center"/>
            <w:tblBorders>
              <w:bottom w:val="dashed" w:sz="6" w:space="0" w:color="808080" w:themeColor="background1" w:themeShade="80"/>
            </w:tblBorders>
            <w:tblCellMar>
              <w:top w:w="115" w:type="dxa"/>
              <w:left w:w="115" w:type="dxa"/>
              <w:bottom w:w="115" w:type="dxa"/>
              <w:right w:w="115" w:type="dxa"/>
            </w:tblCellMar>
            <w:tblLook w:val="04A0" w:firstRow="1" w:lastRow="0" w:firstColumn="1" w:lastColumn="0" w:noHBand="0" w:noVBand="1"/>
          </w:tblPr>
          <w:tblGrid>
            <w:gridCol w:w="4737"/>
            <w:gridCol w:w="4738"/>
          </w:tblGrid>
          <w:tr>
            <w:trPr>
              <w:trHeight w:val="1800"/>
              <w:jc w:val="center"/>
            </w:trPr>
            <w:tc>
              <w:tcPr>
                <w:tcW w:w="4737" w:type="dxa"/>
                <w:tcMar>
                  <w:left w:w="0" w:type="dxa"/>
                  <w:right w:w="0" w:type="dxa"/>
                </w:tcMar>
                <w:vAlign w:val="bottom"/>
              </w:tcPr>
              <w:p>
                <w:pPr>
                  <w:spacing w:after="0" w:line="240" w:lineRule="auto"/>
                </w:pPr>
              </w:p>
              <w:tbl>
                <w:tblPr>
                  <w:tblW w:w="0" w:type="auto"/>
                  <w:tblCellMar>
                    <w:left w:w="0" w:type="dxa"/>
                    <w:right w:w="0" w:type="dxa"/>
                  </w:tblCellMar>
                  <w:tblLook w:val="04A0" w:firstRow="1" w:lastRow="0" w:firstColumn="1" w:lastColumn="0" w:noHBand="0" w:noVBand="1"/>
                </w:tblPr>
                <w:tblGrid>
                  <w:gridCol w:w="238"/>
                  <w:gridCol w:w="4484"/>
                </w:tblGrid>
                <w:tr>
                  <w:trPr>
                    <w:trHeight w:val="1080"/>
                  </w:trPr>
                  <w:tc>
                    <w:tcPr>
                      <w:tcW w:w="238" w:type="dxa"/>
                    </w:tcPr>
                    <w:p>
                      <w:pPr>
                        <w:pStyle w:val="RecipientAddress"/>
                        <w:spacing w:after="0" w:line="240" w:lineRule="auto"/>
                      </w:pPr>
                    </w:p>
                  </w:tc>
                  <w:tc>
                    <w:tcPr>
                      <w:tcW w:w="4484" w:type="dxa"/>
                    </w:tcPr>
                    <w:p>
                      <w:pPr>
                        <w:pStyle w:val="RecipientName"/>
                        <w:spacing w:after="0" w:line="240" w:lineRule="auto"/>
                      </w:pPr>
                    </w:p>
                  </w:tc>
                </w:tr>
                <w:tr>
                  <w:tc>
                    <w:tcPr>
                      <w:tcW w:w="238" w:type="dxa"/>
                    </w:tcPr>
                    <w:p>
                      <w:pPr>
                        <w:pStyle w:val="NoSpacing"/>
                        <w:rPr>
                          <w:color w:val="C0504D" w:themeColor="accent2"/>
                          <w:sz w:val="36"/>
                          <w:szCs w:val="36"/>
                        </w:rPr>
                      </w:pPr>
                      <w:r>
                        <w:rPr>
                          <w:color w:val="C0504D" w:themeColor="accent2"/>
                          <w:sz w:val="36"/>
                          <w:szCs w:val="36"/>
                        </w:rPr>
                        <w:sym w:font="Wingdings 3" w:char="F07D"/>
                      </w:r>
                    </w:p>
                  </w:tc>
                  <w:tc>
                    <w:tcPr>
                      <w:tcW w:w="4484" w:type="dxa"/>
                    </w:tcPr>
                    <w:sdt>
                      <w:sdtPr>
                        <w:rPr>
                          <w:color w:val="4F81BD" w:themeColor="accent1"/>
                        </w:rPr>
                        <w:id w:val="133285843"/>
                        <w:placeholder>
                          <w:docPart w:val="6AD4722633DB4E07BD6E58EE3C2EE4BB"/>
                        </w:placeholder>
                        <w:temporary/>
                        <w:showingPlcHdr/>
                      </w:sdtPr>
                      <w:sdtContent>
                        <w:p>
                          <w:pPr>
                            <w:pStyle w:val="RecipientName"/>
                            <w:spacing w:after="0" w:line="240" w:lineRule="auto"/>
                            <w:rPr>
                              <w:color w:val="4F81BD" w:themeColor="accent1"/>
                            </w:rPr>
                          </w:pPr>
                          <w:r>
                            <w:t>[Type the recipient name]</w:t>
                          </w:r>
                        </w:p>
                      </w:sdtContent>
                    </w:sdt>
                    <w:sdt>
                      <w:sdtPr>
                        <w:id w:val="272514720"/>
                        <w:placeholder>
                          <w:docPart w:val="94DA2807C02C444EA1E15D9EE795806C"/>
                        </w:placeholder>
                        <w:temporary/>
                        <w:showingPlcHdr/>
                      </w:sdtPr>
                      <w:sdtContent>
                        <w:p>
                          <w:pPr>
                            <w:pStyle w:val="RecipientAddress"/>
                            <w:spacing w:after="0" w:line="240" w:lineRule="auto"/>
                          </w:pPr>
                          <w:r>
                            <w:t>[Type the recipient address]</w:t>
                          </w:r>
                        </w:p>
                      </w:sdtContent>
                    </w:sdt>
                    <w:p>
                      <w:pPr>
                        <w:pStyle w:val="RecipientAddress"/>
                        <w:spacing w:after="0" w:line="240" w:lineRule="auto"/>
                      </w:pPr>
                      <w:r>
                        <w:t xml:space="preserve">Phone: </w:t>
                      </w:r>
                      <w:sdt>
                        <w:sdtPr>
                          <w:id w:val="272514736"/>
                          <w:placeholder>
                            <w:docPart w:val="41006C9F1E274DEFBFDE4F9E064C2ED4"/>
                          </w:placeholder>
                          <w:temporary/>
                          <w:showingPlcHdr/>
                        </w:sdtPr>
                        <w:sdtContent>
                          <w:r>
                            <w:t>[Type the recipient phone number]</w:t>
                          </w:r>
                        </w:sdtContent>
                      </w:sdt>
                    </w:p>
                  </w:tc>
                </w:tr>
              </w:tbl>
              <w:p>
                <w:pPr>
                  <w:pStyle w:val="RecipientAddress"/>
                  <w:spacing w:after="0" w:line="240" w:lineRule="auto"/>
                </w:pPr>
              </w:p>
            </w:tc>
            <w:tc>
              <w:tcPr>
                <w:tcW w:w="4738" w:type="dxa"/>
              </w:tcPr>
              <w:p>
                <w:pPr>
                  <w:pStyle w:val="SenderName"/>
                  <w:spacing w:after="0" w:line="240" w:lineRule="auto"/>
                  <w:rPr>
                    <w:rFonts w:ascii="Arial" w:hAnsi="Arial"/>
                    <w:b w:val="0"/>
                    <w:bCs/>
                    <w:color w:val="000000" w:themeColor="text1"/>
                    <w:szCs w:val="20"/>
                  </w:rPr>
                </w:pPr>
                <w:r>
                  <w:rPr>
                    <w:color w:val="C0504D" w:themeColor="accent2"/>
                    <w:spacing w:val="10"/>
                  </w:rPr>
                  <w:t xml:space="preserve"> </w:t>
                </w:r>
                <w:sdt>
                  <w:sdtPr>
                    <w:id w:val="707612218"/>
                    <w:placeholder>
                      <w:docPart w:val="FA5279CE07134A50A564C003737A640E"/>
                    </w:placeholder>
                    <w:showingPlcHdr/>
                    <w:dataBinding w:prefixMappings="xmlns:ns0='http://schemas.openxmlformats.org/package/2006/metadata/core-properties' xmlns:ns1='http://purl.org/dc/elements/1.1/'" w:xpath="/ns0:coreProperties[1]/ns1:creator[1]" w:storeItemID="{6C3C8BC8-F283-45AE-878A-BAB7291924A1}"/>
                    <w:text/>
                  </w:sdtPr>
                  <w:sdtContent>
                    <w:r>
                      <w:t>[Type your name]</w:t>
                    </w:r>
                  </w:sdtContent>
                </w:sdt>
              </w:p>
              <w:p>
                <w:pPr>
                  <w:pStyle w:val="SenderAddress"/>
                  <w:spacing w:after="0" w:line="240" w:lineRule="auto"/>
                </w:pPr>
                <w:sdt>
                  <w:sdtPr>
                    <w:id w:val="1675292514"/>
                    <w:placeholder>
                      <w:docPart w:val="D9F3FC5C0E1547EA93B9F956091B9004"/>
                    </w:placeholder>
                    <w:temporary/>
                    <w:showingPlcHdr/>
                  </w:sdtPr>
                  <w:sdtContent>
                    <w:r>
                      <w:t>[Type your address]</w:t>
                    </w:r>
                  </w:sdtContent>
                </w:sdt>
              </w:p>
              <w:p>
                <w:pPr>
                  <w:pStyle w:val="SenderAddress"/>
                  <w:spacing w:after="0" w:line="240" w:lineRule="auto"/>
                </w:pPr>
                <w:r>
                  <w:t xml:space="preserve">Phone: </w:t>
                </w:r>
                <w:sdt>
                  <w:sdtPr>
                    <w:id w:val="28723892"/>
                    <w:placeholder>
                      <w:docPart w:val="3D5D78F8AE534B31903DA7D62114DB69"/>
                    </w:placeholder>
                    <w:temporary/>
                    <w:showingPlcHdr/>
                  </w:sdtPr>
                  <w:sdtContent>
                    <w:r>
                      <w:t>[Type your phone number]</w:t>
                    </w:r>
                  </w:sdtContent>
                </w:sdt>
              </w:p>
            </w:tc>
          </w:tr>
        </w:tbl>
        <w:p/>
        <w:sdt>
          <w:sdtPr>
            <w:rPr>
              <w:color w:val="auto"/>
            </w:rPr>
            <w:id w:val="274573301"/>
            <w:placeholder>
              <w:docPart w:val="B51B736ED54049D2A08AFD45FABBD3C1"/>
            </w:placeholder>
            <w:temporary/>
            <w:showingPlcHdr/>
            <w:text/>
          </w:sdtPr>
          <w:sdtContent>
            <w:p>
              <w:pPr>
                <w:pStyle w:val="Salutation"/>
              </w:pPr>
              <w:r>
                <w:rPr>
                  <w:rStyle w:val="PlaceholderText"/>
                  <w:color w:val="auto"/>
                </w:rPr>
                <w:t>[Type the salutation]</w:t>
              </w:r>
            </w:p>
          </w:sdtContent>
        </w:sdt>
        <w:sdt>
          <w:sdtPr>
            <w:id w:val="450933495"/>
            <w:placeholder>
              <w:docPart w:val="6AD4722633DB4E07BD6E58EE3C2EE4BB"/>
            </w:placeholder>
            <w:temporary/>
            <w:showingPlcHdr/>
            <w:text/>
          </w:sdtPr>
          <w:sdtContent>
            <w:p>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
                <w:t>You can easily change the formatting of selected text in the document text by choosing a look for the selected text from the Quick Styles gallery on the Write tab.  You can also format text directly by using the other controls on the Write tab.  Most controls offer a choice of using the look from the current theme or using a format that you specify directly.</w:t>
              </w:r>
            </w:p>
            <w:p>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sdtContent>
        </w:sdt>
        <w:sdt>
          <w:sdtPr>
            <w:id w:val="253727688"/>
            <w:placeholder>
              <w:docPart w:val="C2868B8098D6416EA012A93F6D21ECC0"/>
            </w:placeholder>
            <w:temporary/>
            <w:showingPlcHdr/>
            <w:text/>
          </w:sdtPr>
          <w:sdtContent>
            <w:p>
              <w:pPr>
                <w:pStyle w:val="Closing"/>
                <w:spacing w:before="480" w:after="1000"/>
                <w:contextualSpacing/>
                <w:rPr>
                  <w:color w:val="000000" w:themeColor="text1"/>
                </w:rPr>
              </w:pPr>
              <w:r>
                <w:t>[Type the closing]</w:t>
              </w:r>
            </w:p>
          </w:sdtContent>
        </w:sdt>
        <w:tbl>
          <w:tblPr>
            <w:tblpPr w:leftFromText="187" w:rightFromText="187" w:tblpYSpec="bottom"/>
            <w:tblOverlap w:val="never"/>
            <w:tblW w:w="0" w:type="auto"/>
            <w:tblBorders>
              <w:top w:val="dashed" w:sz="4" w:space="0" w:color="808080" w:themeColor="background1" w:themeShade="80"/>
              <w:insideH w:val="dashed" w:sz="4" w:space="0" w:color="auto"/>
              <w:insideV w:val="dashed" w:sz="4" w:space="0" w:color="auto"/>
            </w:tblBorders>
            <w:tblLook w:val="04A0" w:firstRow="1" w:lastRow="0" w:firstColumn="1" w:lastColumn="0" w:noHBand="0" w:noVBand="1"/>
          </w:tblPr>
          <w:tblGrid>
            <w:gridCol w:w="9576"/>
          </w:tblGrid>
          <w:tr>
            <w:trPr>
              <w:trHeight w:val="576"/>
            </w:trPr>
            <w:tc>
              <w:tcPr>
                <w:tcW w:w="9576" w:type="dxa"/>
                <w:vAlign w:val="bottom"/>
              </w:tcPr>
              <w:p>
                <w:pPr>
                  <w:spacing w:after="0" w:line="240" w:lineRule="auto"/>
                  <w:jc w:val="right"/>
                  <w:rPr>
                    <w:color w:val="808080" w:themeColor="background1" w:themeShade="80"/>
                  </w:rPr>
                </w:pPr>
                <w:sdt>
                  <w:sdtPr>
                    <w:rPr>
                      <w:color w:val="808080" w:themeColor="background1" w:themeShade="80"/>
                    </w:rPr>
                    <w:id w:val="23187276"/>
                    <w:placeholder>
                      <w:docPart w:val="89CE2F9AE61E49668A9A063C88499A7F"/>
                    </w:placeholder>
                    <w:showingPlcHdr/>
                    <w:dataBinding w:prefixMappings="xmlns:ns0='http://schemas.openxmlformats.org/officeDocument/2006/extended-properties'" w:xpath="/ns0:Properties[1]/ns0:Company[1]" w:storeItemID="{6668398D-A668-4E3E-A5EB-62B293D839F1}"/>
                    <w:text/>
                  </w:sdtPr>
                  <w:sdtContent>
                    <w:r>
                      <w:rPr>
                        <w:color w:val="808080" w:themeColor="background1" w:themeShade="80"/>
                      </w:rPr>
                      <w:t>[Type the sender company name]</w:t>
                    </w:r>
                  </w:sdtContent>
                </w:sdt>
                <w:r>
                  <w:rPr>
                    <w:color w:val="808080" w:themeColor="background1" w:themeShade="80"/>
                  </w:rPr>
                  <w:t xml:space="preserve"> | </w:t>
                </w:r>
                <w:sdt>
                  <w:sdtPr>
                    <w:rPr>
                      <w:color w:val="808080" w:themeColor="background1" w:themeShade="80"/>
                    </w:rPr>
                    <w:id w:val="24663071"/>
                    <w:placeholder>
                      <w:docPart w:val="661D050A76E2414A913A16CDF9B5D875"/>
                    </w:placeholder>
                    <w:showingPlcHdr/>
                    <w:dataBinding w:prefixMappings="xmlns:ns0='http://schemas.microsoft.com/office/2006/coverPageProps'" w:xpath="/ns0:CoverPageProperties[1]/ns0:CompanyAddress[1]" w:storeItemID="{55AF091B-3C7A-41E3-B477-F2FDAA23CFDA}"/>
                    <w:text w:multiLine="1"/>
                  </w:sdtPr>
                  <w:sdtContent>
                    <w:r>
                      <w:rPr>
                        <w:color w:val="808080" w:themeColor="background1" w:themeShade="80"/>
                      </w:rPr>
                      <w:t>[Type the sender company address]</w:t>
                    </w:r>
                  </w:sdtContent>
                </w:sdt>
              </w:p>
            </w:tc>
          </w:tr>
        </w:tbl>
        <w:p>
          <w:pPr>
            <w:pStyle w:val="SenderNameatSignature"/>
            <w:rPr>
              <w:b w:val="0"/>
              <w:bCs/>
              <w:color w:val="000000" w:themeColor="text1"/>
            </w:rPr>
          </w:pPr>
          <w:sdt>
            <w:sdtPr>
              <w:id w:val="253727709"/>
              <w:placeholder>
                <w:docPart w:val="A95A0505CC3E4F84A4F3E11157F5A8E1"/>
              </w:placeholder>
              <w:showingPlcHdr/>
              <w:dataBinding w:prefixMappings="xmlns:ns0='http://schemas.openxmlformats.org/package/2006/metadata/core-properties' xmlns:ns1='http://purl.org/dc/elements/1.1/'" w:xpath="/ns0:coreProperties[1]/ns1:creator[1]" w:storeItemID="{6C3C8BC8-F283-45AE-878A-BAB7291924A1}"/>
              <w:text/>
            </w:sdtPr>
            <w:sdtContent>
              <w:r>
                <w:t>[Type the sender name]</w:t>
              </w:r>
            </w:sdtContent>
          </w:sdt>
        </w:p>
        <w:sdt>
          <w:sdtPr>
            <w:id w:val="253727777"/>
            <w:placeholder>
              <w:docPart w:val="AFC9098D2A4D4C4186A8F3B2ED25ED81"/>
            </w:placeholder>
            <w:temporary/>
            <w:showingPlcHdr/>
          </w:sdtPr>
          <w:sdtContent>
            <w:p>
              <w:pPr>
                <w:pStyle w:val="Signature"/>
              </w:pPr>
              <w:r>
                <w:t>[Type the sender title]</w:t>
              </w:r>
            </w:p>
          </w:sdtContent>
        </w:sdt>
        <w:p>
          <w:pPr>
            <w:pStyle w:val="Signature"/>
          </w:pPr>
          <w:sdt>
            <w:sdtPr>
              <w:id w:val="8658258"/>
              <w:placeholder>
                <w:docPart w:val="66F7D80368E6436689A0E0DF21227513"/>
              </w:placeholder>
              <w:showingPlcHdr/>
              <w:dataBinding w:prefixMappings="xmlns:ns0='http://schemas.openxmlformats.org/officeDocument/2006/extended-properties'" w:xpath="/ns0:Properties[1]/ns0:Company[1]" w:storeItemID="{6668398D-A668-4E3E-A5EB-62B293D839F1}"/>
              <w:text/>
            </w:sdtPr>
            <w:sdtContent>
              <w:r>
                <w:t>[Type the sender company name]</w:t>
              </w:r>
            </w:sdtContent>
          </w:sdt>
        </w:p>
        <w:sdt>
          <w:sdtPr>
            <w:id w:val="19890522"/>
            <w:placeholder>
              <w:docPart w:val="61B07A77193C4719B2974AA71314B0F8"/>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pPr>
                <w:pStyle w:val="Signature"/>
              </w:pPr>
              <w:r>
                <w:t>[Pick the date]</w:t>
              </w:r>
            </w:p>
          </w:sdtContent>
        </w:sdt>
        <w:p/>
      </w:docPartBody>
    </w:docPart>
    <w:docPart>
      <w:docPartPr>
        <w:name w:val="Personal History Section"/>
        <w:style w:val="Section"/>
        <w:category>
          <w:name w:val=" Resume Sections and Subsections"/>
          <w:gallery w:val="docParts"/>
        </w:category>
        <w:behaviors>
          <w:behavior w:val="content"/>
        </w:behaviors>
        <w:guid w:val="{8B50EBAD-BD8F-44B7-9E26-92892343E1D8}"/>
      </w:docPartPr>
      <w:docPartBody>
        <w:p>
          <w:pPr>
            <w:pStyle w:val="Section"/>
          </w:pPr>
          <w:r>
            <w:t>Personal History</w:t>
          </w:r>
        </w:p>
        <w:sdt>
          <w:sdtPr>
            <w:id w:val="27801003"/>
            <w:placeholder>
              <w:docPart w:val="675FA879809E4518B5384B1838150E61"/>
            </w:placeholder>
            <w:temporary/>
            <w:showingPlcHdr/>
          </w:sdtPr>
          <w:sdtContent>
            <w:p>
              <w:pPr>
                <w:pStyle w:val="SubsectionText"/>
              </w:pPr>
              <w:r>
                <w:t>[Type the personal description]</w:t>
              </w:r>
            </w:p>
          </w:sdtContent>
        </w:sdt>
        <w:sdt>
          <w:sdtPr>
            <w:id w:val="25325211"/>
            <w:placeholder>
              <w:docPart w:val="CE5FF0C76A224D629B36A769D314ABF4"/>
            </w:placeholder>
            <w:temporary/>
            <w:showingPlcHdr/>
          </w:sdtPr>
          <w:sdtContent>
            <w:p>
              <w:pPr>
                <w:pStyle w:val="ListBullet"/>
                <w:spacing w:after="0"/>
              </w:pPr>
              <w:r>
                <w:t>[Type list of hobbies]</w:t>
              </w:r>
            </w:p>
          </w:sdtContent>
        </w:sdt>
        <w:p/>
      </w:docPartBody>
    </w:docPart>
    <w:docPart>
      <w:docPartPr>
        <w:name w:val="Reference Section"/>
        <w:style w:val="Section"/>
        <w:category>
          <w:name w:val=" Resume Sections and Subsections"/>
          <w:gallery w:val="docParts"/>
        </w:category>
        <w:behaviors>
          <w:behavior w:val="content"/>
        </w:behaviors>
        <w:guid w:val="{470BBEFC-8A8D-48E9-8141-F289828D6003}"/>
      </w:docPartPr>
      <w:docPartBody>
        <w:p>
          <w:pPr>
            <w:pStyle w:val="Section"/>
          </w:pPr>
          <w:r>
            <w:t>References</w:t>
          </w:r>
        </w:p>
        <w:sdt>
          <w:sdtPr>
            <w:id w:val="30289974"/>
            <w:placeholder>
              <w:docPart w:val="26D8824072B64784B41698F28253BC45"/>
            </w:placeholder>
            <w:temporary/>
            <w:showingPlcHdr/>
          </w:sdtPr>
          <w:sdtContent>
            <w:p>
              <w:pPr>
                <w:pStyle w:val="SubsectionText"/>
              </w:pPr>
              <w:r>
                <w:t>[Type the references]</w:t>
              </w:r>
            </w:p>
          </w:sdtContent>
        </w:sdt>
        <w:p/>
      </w:docPartBody>
    </w:docPart>
    <w:docPart>
      <w:docPartPr>
        <w:name w:val="Skills Section"/>
        <w:style w:val="Section"/>
        <w:category>
          <w:name w:val=" Resume Sections and Subsections"/>
          <w:gallery w:val="docParts"/>
        </w:category>
        <w:behaviors>
          <w:behavior w:val="content"/>
        </w:behaviors>
        <w:guid w:val="{64D9E2AC-A3E6-4CF0-BB90-3606372B8F6B}"/>
      </w:docPartPr>
      <w:docPartBody>
        <w:p>
          <w:pPr>
            <w:pStyle w:val="Section"/>
          </w:pPr>
          <w:r>
            <w:t>Skills</w:t>
          </w:r>
        </w:p>
        <w:sdt>
          <w:sdtPr>
            <w:id w:val="25325252"/>
            <w:placeholder>
              <w:docPart w:val="D54A5A79A06244B787815C29EB2CE0FF"/>
            </w:placeholder>
            <w:temporary/>
            <w:showingPlcHdr/>
          </w:sdtPr>
          <w:sdtContent>
            <w:p>
              <w:pPr>
                <w:pStyle w:val="ListBullet"/>
              </w:pPr>
              <w:r>
                <w:t>[Type list of skills]</w:t>
              </w:r>
            </w:p>
          </w:sdtContent>
        </w:sdt>
        <w:p/>
      </w:docPartBody>
    </w:docPart>
    <w:docPart>
      <w:docPartPr>
        <w:name w:val="FA5279CE07134A50A564C003737A640E"/>
        <w:category>
          <w:name w:val="General"/>
          <w:gallery w:val="placeholder"/>
        </w:category>
        <w:types>
          <w:type w:val="bbPlcHdr"/>
        </w:types>
        <w:behaviors>
          <w:behavior w:val="content"/>
        </w:behaviors>
        <w:guid w:val="{9F6306F0-7439-4988-B45D-00D6B739C093}"/>
      </w:docPartPr>
      <w:docPartBody>
        <w:p>
          <w:r>
            <w:t>[Type your name]</w:t>
          </w:r>
        </w:p>
      </w:docPartBody>
    </w:docPart>
    <w:docPart>
      <w:docPartPr>
        <w:name w:val="3D5D78F8AE534B31903DA7D62114DB69"/>
        <w:category>
          <w:name w:val="General"/>
          <w:gallery w:val="placeholder"/>
        </w:category>
        <w:types>
          <w:type w:val="bbPlcHdr"/>
        </w:types>
        <w:behaviors>
          <w:behavior w:val="content"/>
        </w:behaviors>
        <w:guid w:val="{F6C097AF-FFF7-41F4-982E-B2D38EF38281}"/>
      </w:docPartPr>
      <w:docPartBody>
        <w:p>
          <w:r>
            <w:t>[Type your phone number]</w:t>
          </w:r>
        </w:p>
      </w:docPartBody>
    </w:docPart>
    <w:docPart>
      <w:docPartPr>
        <w:name w:val="CCB3B36A20B945CAA1AA9350B925D0E1"/>
        <w:category>
          <w:name w:val="General"/>
          <w:gallery w:val="placeholder"/>
        </w:category>
        <w:types>
          <w:type w:val="bbPlcHdr"/>
        </w:types>
        <w:behaviors>
          <w:behavior w:val="content"/>
        </w:behaviors>
        <w:guid w:val="{D89DE6E6-3DDB-4A9E-8636-E778778581AB}"/>
      </w:docPartPr>
      <w:docPartBody>
        <w:p>
          <w:r>
            <w:t>[Type your e-mail address]</w:t>
          </w:r>
        </w:p>
      </w:docPartBody>
    </w:docPart>
    <w:docPart>
      <w:docPartPr>
        <w:name w:val="02109227788844478E36972A74AAA657"/>
        <w:category>
          <w:name w:val="General"/>
          <w:gallery w:val="placeholder"/>
        </w:category>
        <w:types>
          <w:type w:val="bbPlcHdr"/>
        </w:types>
        <w:behaviors>
          <w:behavior w:val="content"/>
        </w:behaviors>
        <w:guid w:val="{9B5AABCE-5746-474E-9BC4-49E3B6B7B721}"/>
      </w:docPartPr>
      <w:docPartBody>
        <w:p>
          <w:r>
            <w:t>[Type the author name]</w:t>
          </w:r>
        </w:p>
      </w:docPartBody>
    </w:docPart>
    <w:docPart>
      <w:docPartPr>
        <w:name w:val="D9F3FC5C0E1547EA93B9F956091B9004"/>
        <w:category>
          <w:name w:val="General"/>
          <w:gallery w:val="placeholder"/>
        </w:category>
        <w:types>
          <w:type w:val="bbPlcHdr"/>
        </w:types>
        <w:behaviors>
          <w:behavior w:val="content"/>
        </w:behaviors>
        <w:guid w:val="{135C871C-957C-4FB2-8F69-E0427005C3B5}"/>
      </w:docPartPr>
      <w:docPartBody>
        <w:p>
          <w:r>
            <w:t>[Type your address]</w:t>
          </w:r>
        </w:p>
      </w:docPartBody>
    </w:docPart>
    <w:docPart>
      <w:docPartPr>
        <w:name w:val="1E611A4E209249E3A66101BF812B22F8"/>
        <w:category>
          <w:name w:val="General"/>
          <w:gallery w:val="placeholder"/>
        </w:category>
        <w:types>
          <w:type w:val="bbPlcHdr"/>
        </w:types>
        <w:behaviors>
          <w:behavior w:val="content"/>
        </w:behaviors>
        <w:guid w:val="{90267ABC-F81B-400A-9613-CCE41AA64946}"/>
      </w:docPartPr>
      <w:docPartBody>
        <w:p>
          <w:r>
            <w:t>[Type your website]</w:t>
          </w:r>
        </w:p>
      </w:docPartBody>
    </w:docPart>
    <w:docPart>
      <w:docPartPr>
        <w:name w:val="DefaultPlaceholder_5110"/>
        <w:category>
          <w:name w:val="General"/>
          <w:gallery w:val="placeholder"/>
        </w:category>
        <w:types>
          <w:type w:val="bbPlcHdr"/>
        </w:types>
        <w:behaviors>
          <w:behavior w:val="content"/>
        </w:behaviors>
        <w:guid w:val="{F7504780-5ECE-4E87-84D4-744F86500B1D}"/>
      </w:docPartPr>
      <w:docPartBody>
        <w:p>
          <w:r>
            <w:rPr>
              <w:rStyle w:val="PlaceholderText"/>
            </w:rPr>
            <w:t>Choose a building block.</w:t>
          </w:r>
        </w:p>
      </w:docPartBody>
    </w:docPart>
    <w:docPart>
      <w:docPartPr>
        <w:name w:val="046AD59E436D44E6A46D94347190F42B"/>
        <w:category>
          <w:name w:val="General"/>
          <w:gallery w:val="placeholder"/>
        </w:category>
        <w:types>
          <w:type w:val="bbPlcHdr"/>
        </w:types>
        <w:behaviors>
          <w:behavior w:val="content"/>
        </w:behaviors>
        <w:guid w:val="{2A6BD1FA-04FA-4E00-A229-617DBC5CBBC3}"/>
      </w:docPartPr>
      <w:docPartBody>
        <w:p>
          <w:r>
            <w:rPr>
              <w:sz w:val="18"/>
              <w:szCs w:val="20"/>
            </w:rPr>
            <w:t>[Type the completion date]</w:t>
          </w:r>
        </w:p>
      </w:docPartBody>
    </w:docPart>
    <w:docPart>
      <w:docPartPr>
        <w:name w:val="E51B73D9F560452085D20FE1D94E2C2E"/>
        <w:category>
          <w:name w:val="General"/>
          <w:gallery w:val="placeholder"/>
        </w:category>
        <w:types>
          <w:type w:val="bbPlcHdr"/>
        </w:types>
        <w:behaviors>
          <w:behavior w:val="content"/>
        </w:behaviors>
        <w:guid w:val="{9BF33121-AF9E-40D7-837E-FDF849E7D11A}"/>
      </w:docPartPr>
      <w:docPartBody>
        <w:p>
          <w:r>
            <w:t>[Pick a date]</w:t>
          </w:r>
        </w:p>
      </w:docPartBody>
    </w:docPart>
    <w:docPart>
      <w:docPartPr>
        <w:name w:val="A95A0505CC3E4F84A4F3E11157F5A8E1"/>
        <w:category>
          <w:name w:val="General"/>
          <w:gallery w:val="placeholder"/>
        </w:category>
        <w:types>
          <w:type w:val="bbPlcHdr"/>
        </w:types>
        <w:behaviors>
          <w:behavior w:val="content"/>
        </w:behaviors>
        <w:guid w:val="{55B906F7-179F-4D45-85B8-64981242B862}"/>
      </w:docPartPr>
      <w:docPartBody>
        <w:p>
          <w:r>
            <w:t>[Type the sender name]</w:t>
          </w:r>
        </w:p>
      </w:docPartBody>
    </w:docPart>
    <w:docPart>
      <w:docPartPr>
        <w:name w:val="3DACF85B7BAF45288D1BDED7FA378933"/>
        <w:category>
          <w:name w:val="General"/>
          <w:gallery w:val="placeholder"/>
        </w:category>
        <w:types>
          <w:type w:val="bbPlcHdr"/>
        </w:types>
        <w:behaviors>
          <w:behavior w:val="content"/>
        </w:behaviors>
        <w:guid w:val="{E499AAE6-C5DE-414B-AC6D-911C86D8C553}"/>
      </w:docPartPr>
      <w:docPartBody>
        <w:p>
          <w:r>
            <w:rPr>
              <w:rStyle w:val="PlaceholderText"/>
            </w:rPr>
            <w:t>[Type the sender phone number]</w:t>
          </w:r>
        </w:p>
      </w:docPartBody>
    </w:docPart>
    <w:docPart>
      <w:docPartPr>
        <w:name w:val="34C2109742D047159AB52EE619456E7D"/>
        <w:category>
          <w:name w:val="General"/>
          <w:gallery w:val="placeholder"/>
        </w:category>
        <w:types>
          <w:type w:val="bbPlcHdr"/>
        </w:types>
        <w:behaviors>
          <w:behavior w:val="content"/>
        </w:behaviors>
        <w:guid w:val="{72115F33-5E94-4E97-BFFB-A4E82D0BE8D9}"/>
      </w:docPartPr>
      <w:docPartBody>
        <w:p>
          <w:r>
            <w:rPr>
              <w:rStyle w:val="PlaceholderText"/>
              <w:color w:val="auto"/>
            </w:rPr>
            <w:t>[Type the sender fax number]</w:t>
          </w:r>
        </w:p>
      </w:docPartBody>
    </w:docPart>
    <w:docPart>
      <w:docPartPr>
        <w:name w:val="66F7D80368E6436689A0E0DF21227513"/>
        <w:category>
          <w:name w:val="General"/>
          <w:gallery w:val="placeholder"/>
        </w:category>
        <w:types>
          <w:type w:val="bbPlcHdr"/>
        </w:types>
        <w:behaviors>
          <w:behavior w:val="content"/>
        </w:behaviors>
        <w:guid w:val="{BCB83E70-21A5-4E1C-A116-4038E673E133}"/>
      </w:docPartPr>
      <w:docPartBody>
        <w:p>
          <w:r>
            <w:t>[Type the sender company name]</w:t>
          </w:r>
        </w:p>
      </w:docPartBody>
    </w:docPart>
    <w:docPart>
      <w:docPartPr>
        <w:name w:val="7233F625C1DA4A519C6841C65B1AE975"/>
        <w:category>
          <w:name w:val="General"/>
          <w:gallery w:val="placeholder"/>
        </w:category>
        <w:types>
          <w:type w:val="bbPlcHdr"/>
        </w:types>
        <w:behaviors>
          <w:behavior w:val="content"/>
        </w:behaviors>
        <w:guid w:val="{70975620-D875-4D46-BEB8-14CA93C54F3C}"/>
      </w:docPartPr>
      <w:docPartBody>
        <w:p>
          <w:r>
            <w:rPr>
              <w:rStyle w:val="PlaceholderText"/>
            </w:rPr>
            <w:t>[Type the recipient name]</w:t>
          </w:r>
        </w:p>
      </w:docPartBody>
    </w:docPart>
    <w:docPart>
      <w:docPartPr>
        <w:name w:val="891D10CAA0084DEFA0880C256FEB338E"/>
        <w:category>
          <w:name w:val="General"/>
          <w:gallery w:val="placeholder"/>
        </w:category>
        <w:types>
          <w:type w:val="bbPlcHdr"/>
        </w:types>
        <w:behaviors>
          <w:behavior w:val="content"/>
        </w:behaviors>
        <w:guid w:val="{F0EEC257-60AA-409B-949A-466225EC8F7A}"/>
      </w:docPartPr>
      <w:docPartBody>
        <w:p>
          <w:r>
            <w:rPr>
              <w:rStyle w:val="PlaceholderText"/>
            </w:rPr>
            <w:t>[Type the recipient phone number]</w:t>
          </w:r>
        </w:p>
      </w:docPartBody>
    </w:docPart>
    <w:docPart>
      <w:docPartPr>
        <w:name w:val="7833FE88831845A88B4E38007FADA9FC"/>
        <w:category>
          <w:name w:val="General"/>
          <w:gallery w:val="placeholder"/>
        </w:category>
        <w:types>
          <w:type w:val="bbPlcHdr"/>
        </w:types>
        <w:behaviors>
          <w:behavior w:val="content"/>
        </w:behaviors>
        <w:guid w:val="{2EC842E6-74D6-45D6-9472-175A75A4D374}"/>
      </w:docPartPr>
      <w:docPartBody>
        <w:p>
          <w:r>
            <w:rPr>
              <w:rStyle w:val="PlaceholderText"/>
            </w:rPr>
            <w:t>[Type the recipient fax number]</w:t>
          </w:r>
        </w:p>
      </w:docPartBody>
    </w:docPart>
    <w:docPart>
      <w:docPartPr>
        <w:name w:val="8F6DC85A9D294D538FCD2F9B1C319333"/>
        <w:category>
          <w:name w:val="General"/>
          <w:gallery w:val="placeholder"/>
        </w:category>
        <w:types>
          <w:type w:val="bbPlcHdr"/>
        </w:types>
        <w:behaviors>
          <w:behavior w:val="content"/>
        </w:behaviors>
        <w:guid w:val="{9DB8C791-6CCF-46D3-94CD-99DAB8BC0C2F}"/>
      </w:docPartPr>
      <w:docPartBody>
        <w:p>
          <w:r>
            <w:rPr>
              <w:rStyle w:val="PlaceholderText"/>
            </w:rPr>
            <w:t>[Type the recipient company name]</w:t>
          </w:r>
        </w:p>
      </w:docPartBody>
    </w:docPart>
    <w:docPart>
      <w:docPartPr>
        <w:name w:val="B39B2838538B4E98A13A7DD3F3209743"/>
        <w:category>
          <w:name w:val="General"/>
          <w:gallery w:val="placeholder"/>
        </w:category>
        <w:types>
          <w:type w:val="bbPlcHdr"/>
        </w:types>
        <w:behaviors>
          <w:behavior w:val="content"/>
        </w:behaviors>
        <w:guid w:val="{FAECFF28-4C0A-4DCE-BDA2-42F636CCD2F7}"/>
      </w:docPartPr>
      <w:docPartBody>
        <w:p>
          <w:r>
            <w:t>[Type comments]</w:t>
          </w:r>
        </w:p>
      </w:docPartBody>
    </w:docPart>
    <w:docPart>
      <w:docPartPr>
        <w:name w:val="4B6E81235D3641E086EEDF75411AC115"/>
        <w:category>
          <w:name w:val="General"/>
          <w:gallery w:val="placeholder"/>
        </w:category>
        <w:types>
          <w:type w:val="bbPlcHdr"/>
        </w:types>
        <w:behaviors>
          <w:behavior w:val="content"/>
        </w:behaviors>
        <w:guid w:val="{0ECFDE4F-3DB8-483F-904A-28E805B74DCF}"/>
      </w:docPartPr>
      <w:docPartBody>
        <w:p>
          <w:r>
            <w:t>[Type the Recipient’s Name]</w:t>
          </w:r>
        </w:p>
      </w:docPartBody>
    </w:docPart>
    <w:docPart>
      <w:docPartPr>
        <w:name w:val="6AD4722633DB4E07BD6E58EE3C2EE4BB"/>
        <w:category>
          <w:name w:val="General"/>
          <w:gallery w:val="placeholder"/>
        </w:category>
        <w:types>
          <w:type w:val="bbPlcHdr"/>
        </w:types>
        <w:behaviors>
          <w:behavior w:val="content"/>
        </w:behaviors>
        <w:guid w:val="{4C067494-D866-4082-AE1F-604E0ACC15F8}"/>
      </w:docPartPr>
      <w:docPartBody>
        <w:p>
          <w:r>
            <w:t>[Type the recipient name]</w:t>
          </w:r>
        </w:p>
      </w:docPartBody>
    </w:docPart>
    <w:docPart>
      <w:docPartPr>
        <w:name w:val="41006C9F1E274DEFBFDE4F9E064C2ED4"/>
        <w:category>
          <w:name w:val="General"/>
          <w:gallery w:val="placeholder"/>
        </w:category>
        <w:types>
          <w:type w:val="bbPlcHdr"/>
        </w:types>
        <w:behaviors>
          <w:behavior w:val="content"/>
        </w:behaviors>
        <w:guid w:val="{4993CEED-B15C-43A9-A3FB-4C854A918EB5}"/>
      </w:docPartPr>
      <w:docPartBody>
        <w:p>
          <w:r>
            <w:t>[Type the recipient phone number]</w:t>
          </w:r>
        </w:p>
      </w:docPartBody>
    </w:docPart>
    <w:docPart>
      <w:docPartPr>
        <w:name w:val="94DA2807C02C444EA1E15D9EE795806C"/>
        <w:category>
          <w:name w:val="General"/>
          <w:gallery w:val="placeholder"/>
        </w:category>
        <w:types>
          <w:type w:val="bbPlcHdr"/>
        </w:types>
        <w:behaviors>
          <w:behavior w:val="content"/>
        </w:behaviors>
        <w:guid w:val="{6237E3A1-1DAF-46A9-871E-A920E7C559C1}"/>
      </w:docPartPr>
      <w:docPartBody>
        <w:p>
          <w:r>
            <w:t>[Type the recipient address]</w:t>
          </w:r>
        </w:p>
      </w:docPartBody>
    </w:docPart>
    <w:docPart>
      <w:docPartPr>
        <w:name w:val="1656329366AF4BB2A1E81B41F49900C5"/>
        <w:category>
          <w:name w:val="General"/>
          <w:gallery w:val="placeholder"/>
        </w:category>
        <w:types>
          <w:type w:val="bbPlcHdr"/>
        </w:types>
        <w:behaviors>
          <w:behavior w:val="content"/>
        </w:behaviors>
        <w:guid w:val="{065A300F-3467-469F-BA86-272E4A1F229D}"/>
      </w:docPartPr>
      <w:docPartBody>
        <w:p>
          <w:r>
            <w:t>[Type the recipient company name]</w:t>
          </w:r>
        </w:p>
      </w:docPartBody>
    </w:docPart>
    <w:docPart>
      <w:docPartPr>
        <w:name w:val="DA2064B859984841B7B720A6375ACD9A"/>
        <w:category>
          <w:name w:val="General"/>
          <w:gallery w:val="placeholder"/>
        </w:category>
        <w:types>
          <w:type w:val="bbPlcHdr"/>
        </w:types>
        <w:behaviors>
          <w:behavior w:val="content"/>
        </w:behaviors>
        <w:guid w:val="{FBEFDD61-FC8E-498F-BD5A-8820D0479368}"/>
      </w:docPartPr>
      <w:docPartBody>
        <w:p>
          <w:r>
            <w:t>[Type your fax number]</w:t>
          </w:r>
        </w:p>
      </w:docPartBody>
    </w:docPart>
    <w:docPart>
      <w:docPartPr>
        <w:name w:val="347943E7DA1D4CFA91A21EA16D80CFD6"/>
        <w:category>
          <w:name w:val="General"/>
          <w:gallery w:val="placeholder"/>
        </w:category>
        <w:types>
          <w:type w:val="bbPlcHdr"/>
        </w:types>
        <w:behaviors>
          <w:behavior w:val="content"/>
        </w:behaviors>
        <w:guid w:val="{CDC2C123-64FA-455C-8214-33497FD38904}"/>
      </w:docPartPr>
      <w:docPartBody>
        <w:p>
          <w:r>
            <w:t>[Type your company name]</w:t>
          </w:r>
        </w:p>
      </w:docPartBody>
    </w:docPart>
    <w:docPart>
      <w:docPartPr>
        <w:name w:val="16664F01EB944A1099A35BFC1FF49810"/>
        <w:category>
          <w:name w:val="General"/>
          <w:gallery w:val="placeholder"/>
        </w:category>
        <w:types>
          <w:type w:val="bbPlcHdr"/>
        </w:types>
        <w:behaviors>
          <w:behavior w:val="content"/>
        </w:behaviors>
        <w:guid w:val="{FFBE9871-7660-4C5C-A857-3248C90CE6E5}"/>
      </w:docPartPr>
      <w:docPartBody>
        <w:p>
          <w:r>
            <w:rPr>
              <w:rStyle w:val="PlaceholderText"/>
            </w:rPr>
            <w:t>Choose an item.</w:t>
          </w:r>
        </w:p>
      </w:docPartBody>
    </w:docPart>
    <w:docPart>
      <w:docPartPr>
        <w:name w:val="B173A4FFA0AC42559B871C5042486EB2"/>
        <w:category>
          <w:name w:val="General"/>
          <w:gallery w:val="placeholder"/>
        </w:category>
        <w:types>
          <w:type w:val="bbPlcHdr"/>
        </w:types>
        <w:behaviors>
          <w:behavior w:val="content"/>
        </w:behaviors>
        <w:guid w:val="{07E339F6-7F7D-44DC-8447-3737512C5626}"/>
      </w:docPartPr>
      <w:docPartBody>
        <w:p>
          <w:r>
            <w:rPr>
              <w:color w:val="808080" w:themeColor="background1" w:themeShade="80"/>
            </w:rPr>
            <w:t>[Type number of pages included]</w:t>
          </w:r>
        </w:p>
      </w:docPartBody>
    </w:docPart>
    <w:docPart>
      <w:docPartPr>
        <w:name w:val="74A6FFF22E7A4C0988130049E445C9D8"/>
        <w:category>
          <w:name w:val="General"/>
          <w:gallery w:val="placeholder"/>
        </w:category>
        <w:types>
          <w:type w:val="bbPlcHdr"/>
        </w:types>
        <w:behaviors>
          <w:behavior w:val="content"/>
        </w:behaviors>
        <w:guid w:val="{09A400C7-CB38-4909-8DC2-9E1B42E4AE11}"/>
      </w:docPartPr>
      <w:docPartBody>
        <w:p>
          <w:r>
            <w:rPr>
              <w:color w:val="808080" w:themeColor="background1" w:themeShade="80"/>
            </w:rPr>
            <w:t>[Pick a date]</w:t>
          </w:r>
        </w:p>
      </w:docPartBody>
    </w:docPart>
    <w:docPart>
      <w:docPartPr>
        <w:name w:val="B51B736ED54049D2A08AFD45FABBD3C1"/>
        <w:category>
          <w:name w:val="General"/>
          <w:gallery w:val="placeholder"/>
        </w:category>
        <w:types>
          <w:type w:val="bbPlcHdr"/>
        </w:types>
        <w:behaviors>
          <w:behavior w:val="content"/>
        </w:behaviors>
        <w:guid w:val="{47D9D230-28AB-4F41-917B-BDA5DDCDA09B}"/>
      </w:docPartPr>
      <w:docPartBody>
        <w:p>
          <w:r>
            <w:rPr>
              <w:rStyle w:val="PlaceholderText"/>
              <w:color w:val="auto"/>
            </w:rPr>
            <w:t>[Type the salutation]</w:t>
          </w:r>
        </w:p>
      </w:docPartBody>
    </w:docPart>
    <w:docPart>
      <w:docPartPr>
        <w:name w:val="C2868B8098D6416EA012A93F6D21ECC0"/>
        <w:category>
          <w:name w:val="General"/>
          <w:gallery w:val="placeholder"/>
        </w:category>
        <w:types>
          <w:type w:val="bbPlcHdr"/>
        </w:types>
        <w:behaviors>
          <w:behavior w:val="content"/>
        </w:behaviors>
        <w:guid w:val="{226DAE52-7900-40D6-9FA1-00025612D830}"/>
      </w:docPartPr>
      <w:docPartBody>
        <w:p>
          <w:r>
            <w:t>[Type the closing]</w:t>
          </w:r>
        </w:p>
      </w:docPartBody>
    </w:docPart>
    <w:docPart>
      <w:docPartPr>
        <w:name w:val="89CE2F9AE61E49668A9A063C88499A7F"/>
        <w:category>
          <w:name w:val="General"/>
          <w:gallery w:val="placeholder"/>
        </w:category>
        <w:types>
          <w:type w:val="bbPlcHdr"/>
        </w:types>
        <w:behaviors>
          <w:behavior w:val="content"/>
        </w:behaviors>
        <w:guid w:val="{707BDC31-0873-4D16-BAEC-BA4DF9565382}"/>
      </w:docPartPr>
      <w:docPartBody>
        <w:p>
          <w:r>
            <w:rPr>
              <w:color w:val="808080" w:themeColor="background1" w:themeShade="80"/>
            </w:rPr>
            <w:t>[Type the sender company name]</w:t>
          </w:r>
        </w:p>
      </w:docPartBody>
    </w:docPart>
    <w:docPart>
      <w:docPartPr>
        <w:name w:val="661D050A76E2414A913A16CDF9B5D875"/>
        <w:category>
          <w:name w:val="General"/>
          <w:gallery w:val="placeholder"/>
        </w:category>
        <w:types>
          <w:type w:val="bbPlcHdr"/>
        </w:types>
        <w:behaviors>
          <w:behavior w:val="content"/>
        </w:behaviors>
        <w:guid w:val="{CD478576-4C76-4D15-87EF-3EBC0DA091FB}"/>
      </w:docPartPr>
      <w:docPartBody>
        <w:p>
          <w:r>
            <w:rPr>
              <w:color w:val="808080" w:themeColor="background1" w:themeShade="80"/>
            </w:rPr>
            <w:t>[Type the sender company address]</w:t>
          </w:r>
        </w:p>
      </w:docPartBody>
    </w:docPart>
    <w:docPart>
      <w:docPartPr>
        <w:name w:val="AFC9098D2A4D4C4186A8F3B2ED25ED81"/>
        <w:category>
          <w:name w:val="General"/>
          <w:gallery w:val="placeholder"/>
        </w:category>
        <w:types>
          <w:type w:val="bbPlcHdr"/>
        </w:types>
        <w:behaviors>
          <w:behavior w:val="content"/>
        </w:behaviors>
        <w:guid w:val="{A378F890-40FB-42C5-B333-1B8912945845}"/>
      </w:docPartPr>
      <w:docPartBody>
        <w:p>
          <w:r>
            <w:t>[Type the sender title]</w:t>
          </w:r>
        </w:p>
      </w:docPartBody>
    </w:docPart>
    <w:docPart>
      <w:docPartPr>
        <w:name w:val="61B07A77193C4719B2974AA71314B0F8"/>
        <w:category>
          <w:name w:val="General"/>
          <w:gallery w:val="placeholder"/>
        </w:category>
        <w:types>
          <w:type w:val="bbPlcHdr"/>
        </w:types>
        <w:behaviors>
          <w:behavior w:val="content"/>
        </w:behaviors>
        <w:guid w:val="{FB294F3F-859E-4E56-BADA-66AE205985C4}"/>
      </w:docPartPr>
      <w:docPartBody>
        <w:p>
          <w:r>
            <w:t>[Pick the date]</w:t>
          </w:r>
        </w:p>
      </w:docPartBody>
    </w:docPart>
    <w:docPart>
      <w:docPartPr>
        <w:name w:val="675FA879809E4518B5384B1838150E61"/>
        <w:category>
          <w:name w:val="General"/>
          <w:gallery w:val="placeholder"/>
        </w:category>
        <w:types>
          <w:type w:val="bbPlcHdr"/>
        </w:types>
        <w:behaviors>
          <w:behavior w:val="content"/>
        </w:behaviors>
        <w:guid w:val="{C5DE3E71-A17A-4601-ADE6-180CCE2E44B4}"/>
      </w:docPartPr>
      <w:docPartBody>
        <w:p>
          <w:r>
            <w:t>[Type the personal description]</w:t>
          </w:r>
        </w:p>
      </w:docPartBody>
    </w:docPart>
    <w:docPart>
      <w:docPartPr>
        <w:name w:val="CE5FF0C76A224D629B36A769D314ABF4"/>
        <w:category>
          <w:name w:val="General"/>
          <w:gallery w:val="placeholder"/>
        </w:category>
        <w:types>
          <w:type w:val="bbPlcHdr"/>
        </w:types>
        <w:behaviors>
          <w:behavior w:val="content"/>
        </w:behaviors>
        <w:guid w:val="{BD9F153C-C260-4EA9-BD86-66A12AB34BF7}"/>
      </w:docPartPr>
      <w:docPartBody>
        <w:p>
          <w:r>
            <w:t>[Type list of hobbies]</w:t>
          </w:r>
        </w:p>
      </w:docPartBody>
    </w:docPart>
    <w:docPart>
      <w:docPartPr>
        <w:name w:val="26D8824072B64784B41698F28253BC45"/>
        <w:category>
          <w:name w:val="General"/>
          <w:gallery w:val="placeholder"/>
        </w:category>
        <w:types>
          <w:type w:val="bbPlcHdr"/>
        </w:types>
        <w:behaviors>
          <w:behavior w:val="content"/>
        </w:behaviors>
        <w:guid w:val="{435ECC13-989A-47A1-B423-6232B9FED309}"/>
      </w:docPartPr>
      <w:docPartBody>
        <w:p>
          <w:r>
            <w:t>[Type the references]</w:t>
          </w:r>
        </w:p>
      </w:docPartBody>
    </w:docPart>
  </w:docParts>
</w:glossaryDocument>
</file>

<file path=word/glossary/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GMinchoE">
    <w:charset w:val="80"/>
    <w:family w:val="roman"/>
    <w:pitch w:val="fixed"/>
    <w:sig w:usb0="80000281" w:usb1="28C76CF8" w:usb2="00000010" w:usb3="00000000" w:csb0="00020000"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numbering2.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7CAEF2"/>
    <w:lvl w:ilvl="0">
      <w:start w:val="1"/>
      <w:numFmt w:val="bullet"/>
      <w:pStyle w:val="ListBullet"/>
      <w:lvlText w:val=""/>
      <w:lvlJc w:val="left"/>
      <w:pPr>
        <w:ind w:left="360" w:hanging="360"/>
      </w:pPr>
      <w:rPr>
        <w:rFonts w:ascii="Wingdings 3" w:hAnsi="Wingdings 3" w:hint="default"/>
        <w:caps w:val="0"/>
        <w:strike w:val="0"/>
        <w:dstrike w:val="0"/>
        <w:vanish w:val="0"/>
        <w:color w:val="943634" w:themeColor="accent2" w:themeShade="BF"/>
        <w:vertAlign w:val="baseline"/>
      </w:rPr>
    </w:lvl>
  </w:abstractNum>
  <w:num w:numId="1">
    <w:abstractNumId w:val="0"/>
  </w:num>
</w:numbering>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doNotSnapToGridInCell/>
    <w:doNotWrapTextWithPunct/>
    <w:doNotUseEastAsianBreakRules/>
    <w:growAutofi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iPriority="35" w:unhideWhenUsed="0" w:qFormat="1"/>
    <w:lsdException w:name="List Bullet" w:uiPriority="36" w:qFormat="1"/>
    <w:lsdException w:name="Title" w:semiHidden="0" w:uiPriority="10" w:unhideWhenUsed="0" w:qFormat="1"/>
    <w:lsdException w:name="Closing" w:uiPriority="5"/>
    <w:lsdException w:name="Subtitle" w:semiHidden="0" w:uiPriority="11" w:unhideWhenUsed="0" w:qFormat="1"/>
    <w:lsdException w:name="Salutation" w:uiPriority="4"/>
    <w:lsdException w:name="Strong" w:semiHidden="0" w:uiPriority="22" w:unhideWhenUsed="0" w:qFormat="1"/>
    <w:lsdException w:name="Emphasis" w:semiHidden="0" w:uiPriority="20" w:unhideWhenUsed="0" w:qFormat="1"/>
    <w:lsdException w:name="Table Grid" w:semiHidden="0" w:uiPriority="40"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color w:val="808080"/>
    </w:rPr>
  </w:style>
  <w:style w:type="paragraph" w:customStyle="1" w:styleId="Subsection">
    <w:name w:val="Subsection"/>
    <w:basedOn w:val="Section"/>
    <w:link w:val="SubsectionChar"/>
    <w:uiPriority w:val="3"/>
    <w:qFormat/>
    <w:pPr>
      <w:spacing w:before="40" w:after="200"/>
    </w:pPr>
    <w:rPr>
      <w:color w:val="4F81BD" w:themeColor="accent1"/>
      <w:sz w:val="18"/>
    </w:rPr>
  </w:style>
  <w:style w:type="character" w:customStyle="1" w:styleId="SubsectionChar">
    <w:name w:val="Subsection Char"/>
    <w:basedOn w:val="DefaultParagraphFont"/>
    <w:link w:val="Subsection"/>
    <w:uiPriority w:val="3"/>
    <w:rPr>
      <w:rFonts w:asciiTheme="majorHAnsi" w:eastAsiaTheme="minorHAnsi" w:hAnsiTheme="majorHAnsi" w:cs="Times New Roman"/>
      <w:b/>
      <w:color w:val="4F81BD" w:themeColor="accent1"/>
      <w:sz w:val="18"/>
      <w:szCs w:val="20"/>
    </w:rPr>
  </w:style>
  <w:style w:type="paragraph" w:customStyle="1" w:styleId="SubsectionDate">
    <w:name w:val="Subsection Date"/>
    <w:basedOn w:val="Section"/>
    <w:link w:val="SubsectionDateChar"/>
    <w:uiPriority w:val="4"/>
    <w:qFormat/>
    <w:rPr>
      <w:b w:val="0"/>
      <w:color w:val="4F81BD" w:themeColor="accent1"/>
      <w:sz w:val="18"/>
    </w:rPr>
  </w:style>
  <w:style w:type="character" w:customStyle="1" w:styleId="SubsectionDateChar">
    <w:name w:val="Subsection Date Char"/>
    <w:basedOn w:val="SubsectionChar"/>
    <w:link w:val="SubsectionDate"/>
    <w:uiPriority w:val="4"/>
    <w:rPr>
      <w:rFonts w:asciiTheme="majorHAnsi" w:eastAsiaTheme="minorHAnsi" w:hAnsiTheme="majorHAnsi" w:cs="Times New Roman"/>
      <w:b/>
      <w:color w:val="4F81BD" w:themeColor="accent1"/>
      <w:sz w:val="18"/>
      <w:szCs w:val="20"/>
    </w:rPr>
  </w:style>
  <w:style w:type="paragraph" w:customStyle="1" w:styleId="PlaceholderAutotext152">
    <w:name w:val="PlaceholderAutotext_152"/>
    <w:pPr>
      <w:spacing w:after="320"/>
      <w:contextualSpacing/>
    </w:pPr>
    <w:rPr>
      <w:rFonts w:eastAsiaTheme="minorHAnsi" w:cs="Times New Roman"/>
      <w:color w:val="000000" w:themeColor="text1"/>
      <w:sz w:val="20"/>
      <w:szCs w:val="20"/>
      <w:lang w:eastAsia="en-US"/>
    </w:rPr>
  </w:style>
  <w:style w:type="paragraph" w:customStyle="1" w:styleId="C2855ADA2227447D93703A41F43A2FC81">
    <w:name w:val="C2855ADA2227447D93703A41F43A2FC81"/>
    <w:pPr>
      <w:framePr w:hSpace="187" w:wrap="around" w:hAnchor="text" w:xAlign="center" w:yAlign="center"/>
      <w:spacing w:before="40" w:after="80" w:line="240" w:lineRule="auto"/>
      <w:suppressOverlap/>
    </w:pPr>
    <w:rPr>
      <w:rFonts w:asciiTheme="majorHAnsi" w:eastAsiaTheme="minorHAnsi" w:hAnsiTheme="majorHAnsi" w:cs="Times New Roman"/>
      <w:b/>
      <w:color w:val="4F81BD" w:themeColor="accent1"/>
      <w:sz w:val="18"/>
      <w:szCs w:val="20"/>
      <w:lang w:eastAsia="en-US"/>
    </w:rPr>
  </w:style>
  <w:style w:type="paragraph" w:customStyle="1" w:styleId="0660FC6C38724B549B9157DD81D223E91">
    <w:name w:val="0660FC6C38724B549B9157DD81D223E91"/>
    <w:pPr>
      <w:framePr w:hSpace="187" w:wrap="around" w:hAnchor="text" w:xAlign="center" w:yAlign="center"/>
      <w:spacing w:before="40" w:after="80" w:line="240" w:lineRule="auto"/>
      <w:suppressOverlap/>
    </w:pPr>
    <w:rPr>
      <w:rFonts w:asciiTheme="majorHAnsi" w:eastAsiaTheme="minorHAnsi" w:hAnsiTheme="majorHAnsi" w:cs="Times New Roman"/>
      <w:b/>
      <w:color w:val="4F81BD" w:themeColor="accent1"/>
      <w:sz w:val="18"/>
      <w:szCs w:val="20"/>
      <w:lang w:eastAsia="en-US"/>
    </w:rPr>
  </w:style>
  <w:style w:type="paragraph" w:customStyle="1" w:styleId="859900A21CAA435AAE629F326F48B47D1">
    <w:name w:val="859900A21CAA435AAE629F326F48B47D1"/>
    <w:pPr>
      <w:framePr w:hSpace="187" w:wrap="around" w:hAnchor="text" w:xAlign="center" w:yAlign="center"/>
      <w:spacing w:before="40" w:after="80" w:line="240" w:lineRule="auto"/>
      <w:suppressOverlap/>
    </w:pPr>
    <w:rPr>
      <w:rFonts w:asciiTheme="majorHAnsi" w:eastAsiaTheme="minorHAnsi" w:hAnsiTheme="majorHAnsi" w:cs="Times New Roman"/>
      <w:b/>
      <w:color w:val="4F81BD" w:themeColor="accent1"/>
      <w:sz w:val="18"/>
      <w:szCs w:val="20"/>
      <w:lang w:eastAsia="en-US"/>
    </w:rPr>
  </w:style>
  <w:style w:type="paragraph" w:customStyle="1" w:styleId="E9E597ABD0124B158CB3E27C4C8303461">
    <w:name w:val="E9E597ABD0124B158CB3E27C4C8303461"/>
    <w:pPr>
      <w:framePr w:hSpace="187" w:wrap="around" w:hAnchor="text" w:xAlign="center" w:yAlign="center"/>
      <w:spacing w:before="40" w:after="80" w:line="240" w:lineRule="auto"/>
      <w:suppressOverlap/>
    </w:pPr>
    <w:rPr>
      <w:rFonts w:asciiTheme="majorHAnsi" w:eastAsiaTheme="minorHAnsi" w:hAnsiTheme="majorHAnsi" w:cs="Times New Roman"/>
      <w:b/>
      <w:color w:val="4F81BD" w:themeColor="accent1"/>
      <w:sz w:val="18"/>
      <w:szCs w:val="20"/>
      <w:lang w:eastAsia="en-US"/>
    </w:rPr>
  </w:style>
  <w:style w:type="paragraph" w:customStyle="1" w:styleId="B64EF08E835C4F2BAF48A05A0947CD221">
    <w:name w:val="B64EF08E835C4F2BAF48A05A0947CD221"/>
    <w:pPr>
      <w:framePr w:hSpace="187" w:wrap="around" w:hAnchor="text" w:xAlign="center" w:yAlign="center"/>
      <w:spacing w:before="40" w:after="80" w:line="240" w:lineRule="auto"/>
      <w:suppressOverlap/>
    </w:pPr>
    <w:rPr>
      <w:rFonts w:asciiTheme="majorHAnsi" w:eastAsiaTheme="minorHAnsi" w:hAnsiTheme="majorHAnsi" w:cs="Times New Roman"/>
      <w:b/>
      <w:color w:val="4F81BD" w:themeColor="accent1"/>
      <w:sz w:val="18"/>
      <w:szCs w:val="20"/>
      <w:lang w:eastAsia="en-US"/>
    </w:rPr>
  </w:style>
  <w:style w:type="paragraph" w:styleId="ListBullet">
    <w:name w:val="List Bullet"/>
    <w:basedOn w:val="Normal"/>
    <w:uiPriority w:val="36"/>
    <w:unhideWhenUsed/>
    <w:qFormat/>
    <w:pPr>
      <w:numPr>
        <w:numId w:val="1"/>
      </w:numPr>
      <w:spacing w:after="120"/>
      <w:contextualSpacing/>
    </w:pPr>
    <w:rPr>
      <w:rFonts w:eastAsiaTheme="minorHAnsi" w:cs="Times New Roman"/>
      <w:color w:val="000000" w:themeColor="text1"/>
      <w:sz w:val="20"/>
      <w:szCs w:val="20"/>
      <w:lang w:eastAsia="ja-JP"/>
    </w:rPr>
  </w:style>
  <w:style w:type="paragraph" w:customStyle="1" w:styleId="Section">
    <w:name w:val="Section"/>
    <w:basedOn w:val="Normal"/>
    <w:next w:val="Normal"/>
    <w:link w:val="SectionChar"/>
    <w:uiPriority w:val="1"/>
    <w:qFormat/>
    <w:pPr>
      <w:spacing w:after="120" w:line="240" w:lineRule="auto"/>
      <w:contextualSpacing/>
    </w:pPr>
    <w:rPr>
      <w:rFonts w:asciiTheme="majorHAnsi" w:eastAsiaTheme="minorHAnsi" w:hAnsiTheme="majorHAnsi" w:cs="Times New Roman"/>
      <w:b/>
      <w:color w:val="C0504D" w:themeColor="accent2"/>
      <w:sz w:val="24"/>
      <w:szCs w:val="20"/>
      <w:lang w:eastAsia="ja-JP"/>
    </w:rPr>
  </w:style>
  <w:style w:type="character" w:customStyle="1" w:styleId="SectionChar">
    <w:name w:val="Section Char"/>
    <w:basedOn w:val="DefaultParagraphFont"/>
    <w:link w:val="Section"/>
    <w:uiPriority w:val="1"/>
    <w:rPr>
      <w:rFonts w:asciiTheme="majorHAnsi" w:eastAsiaTheme="minorHAnsi" w:hAnsiTheme="majorHAnsi" w:cs="Times New Roman"/>
      <w:b/>
      <w:color w:val="C0504D" w:themeColor="accent2"/>
      <w:sz w:val="24"/>
      <w:szCs w:val="20"/>
    </w:rPr>
  </w:style>
  <w:style w:type="paragraph" w:customStyle="1" w:styleId="SubsectionText">
    <w:name w:val="Subsection Text"/>
    <w:basedOn w:val="Normal"/>
    <w:uiPriority w:val="5"/>
    <w:qFormat/>
    <w:pPr>
      <w:spacing w:after="320"/>
      <w:contextualSpacing/>
    </w:pPr>
    <w:rPr>
      <w:rFonts w:eastAsiaTheme="minorHAnsi" w:cs="Times New Roman"/>
      <w:color w:val="000000" w:themeColor="text1"/>
      <w:sz w:val="20"/>
      <w:szCs w:val="20"/>
      <w:lang w:eastAsia="ja-JP"/>
    </w:rPr>
  </w:style>
  <w:style w:type="paragraph" w:styleId="NoSpacing">
    <w:name w:val="No Spacing"/>
    <w:basedOn w:val="Normal"/>
    <w:link w:val="NoSpacingChar"/>
    <w:uiPriority w:val="99"/>
    <w:unhideWhenUsed/>
    <w:qFormat/>
    <w:pPr>
      <w:spacing w:after="0" w:line="240" w:lineRule="auto"/>
    </w:pPr>
    <w:rPr>
      <w:rFonts w:eastAsiaTheme="minorHAnsi" w:cs="Times New Roman"/>
      <w:color w:val="000000" w:themeColor="text1"/>
      <w:sz w:val="20"/>
      <w:szCs w:val="20"/>
      <w:lang w:eastAsia="ja-JP" w:bidi="he-IL"/>
    </w:rPr>
  </w:style>
  <w:style w:type="paragraph" w:customStyle="1" w:styleId="SendersAddress">
    <w:name w:val="Sender's Address"/>
    <w:basedOn w:val="NoSpacing"/>
    <w:uiPriority w:val="2"/>
    <w:qFormat/>
    <w:pPr>
      <w:spacing w:before="200" w:line="276" w:lineRule="auto"/>
      <w:contextualSpacing/>
      <w:jc w:val="right"/>
    </w:pPr>
    <w:rPr>
      <w:color w:val="C0504D" w:themeColor="accent2"/>
      <w:sz w:val="18"/>
      <w:szCs w:val="18"/>
    </w:rPr>
  </w:style>
  <w:style w:type="paragraph" w:customStyle="1" w:styleId="RecipientsName">
    <w:name w:val="Recipient's Name"/>
    <w:basedOn w:val="NoSpacing"/>
    <w:uiPriority w:val="1"/>
    <w:qFormat/>
    <w:pPr>
      <w:jc w:val="right"/>
    </w:pPr>
    <w:rPr>
      <w:rFonts w:asciiTheme="majorHAnsi" w:hAnsiTheme="majorHAnsi"/>
      <w:noProof/>
      <w:color w:val="365F91" w:themeColor="accent1" w:themeShade="BF"/>
      <w:sz w:val="36"/>
      <w:szCs w:val="36"/>
    </w:rPr>
  </w:style>
  <w:style w:type="paragraph" w:customStyle="1" w:styleId="HeaderFirstPage">
    <w:name w:val="Header First Page"/>
    <w:basedOn w:val="Header"/>
    <w:qFormat/>
    <w:pPr>
      <w:pBdr>
        <w:bottom w:val="dashed" w:sz="4" w:space="18" w:color="7F7F7F"/>
      </w:pBdr>
      <w:tabs>
        <w:tab w:val="clear" w:pos="4680"/>
        <w:tab w:val="clear" w:pos="9360"/>
        <w:tab w:val="center" w:pos="4320"/>
        <w:tab w:val="right" w:pos="8640"/>
      </w:tabs>
      <w:spacing w:after="200" w:line="396" w:lineRule="auto"/>
    </w:pPr>
    <w:rPr>
      <w:rFonts w:eastAsiaTheme="minorHAnsi" w:cs="Times New Roman"/>
      <w:color w:val="7F7F7F" w:themeColor="text1" w:themeTint="80"/>
      <w:sz w:val="20"/>
      <w:szCs w:val="20"/>
      <w:lang w:eastAsia="ja-JP"/>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Pr>
      <w:lang w:eastAsia="en-US"/>
    </w:rPr>
  </w:style>
  <w:style w:type="paragraph" w:customStyle="1" w:styleId="FooterLeft">
    <w:name w:val="Footer Left"/>
    <w:basedOn w:val="Footer"/>
    <w:uiPriority w:val="35"/>
    <w:qFormat/>
    <w:pPr>
      <w:pBdr>
        <w:top w:val="dashed" w:sz="4" w:space="18" w:color="7F7F7F" w:themeColor="text1" w:themeTint="80"/>
      </w:pBdr>
      <w:tabs>
        <w:tab w:val="clear" w:pos="4680"/>
        <w:tab w:val="clear" w:pos="9360"/>
        <w:tab w:val="center" w:pos="4320"/>
        <w:tab w:val="right" w:pos="8640"/>
      </w:tabs>
      <w:spacing w:after="200" w:line="276" w:lineRule="auto"/>
    </w:pPr>
    <w:rPr>
      <w:rFonts w:eastAsiaTheme="minorHAnsi" w:cs="Times New Roman"/>
      <w:color w:val="7F7F7F" w:themeColor="text1" w:themeTint="80"/>
      <w:sz w:val="20"/>
      <w:szCs w:val="18"/>
      <w:lang w:eastAsia="ja-JP"/>
    </w:rPr>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Pr>
      <w:lang w:eastAsia="en-US"/>
    </w:rPr>
  </w:style>
  <w:style w:type="paragraph" w:customStyle="1" w:styleId="FooterRight">
    <w:name w:val="Footer Right"/>
    <w:basedOn w:val="Footer"/>
    <w:uiPriority w:val="35"/>
    <w:qFormat/>
    <w:pPr>
      <w:pBdr>
        <w:top w:val="dashed" w:sz="4" w:space="18" w:color="7F7F7F"/>
      </w:pBdr>
      <w:tabs>
        <w:tab w:val="clear" w:pos="4680"/>
        <w:tab w:val="clear" w:pos="9360"/>
        <w:tab w:val="center" w:pos="4320"/>
        <w:tab w:val="right" w:pos="8640"/>
      </w:tabs>
      <w:spacing w:after="200" w:line="276" w:lineRule="auto"/>
      <w:jc w:val="right"/>
    </w:pPr>
    <w:rPr>
      <w:rFonts w:eastAsiaTheme="minorHAnsi" w:cs="Times New Roman"/>
      <w:color w:val="7F7F7F" w:themeColor="text1" w:themeTint="80"/>
      <w:sz w:val="20"/>
      <w:szCs w:val="18"/>
      <w:lang w:eastAsia="ja-JP"/>
    </w:rPr>
  </w:style>
  <w:style w:type="paragraph" w:customStyle="1" w:styleId="HeaderLeft">
    <w:name w:val="Header Left"/>
    <w:basedOn w:val="Header"/>
    <w:uiPriority w:val="35"/>
    <w:qFormat/>
    <w:pPr>
      <w:pBdr>
        <w:bottom w:val="dashed" w:sz="4" w:space="18" w:color="7F7F7F" w:themeColor="text1" w:themeTint="80"/>
      </w:pBdr>
      <w:tabs>
        <w:tab w:val="clear" w:pos="4680"/>
        <w:tab w:val="clear" w:pos="9360"/>
        <w:tab w:val="center" w:pos="4320"/>
        <w:tab w:val="right" w:pos="8640"/>
      </w:tabs>
      <w:spacing w:after="200" w:line="396" w:lineRule="auto"/>
      <w:contextualSpacing/>
    </w:pPr>
    <w:rPr>
      <w:rFonts w:eastAsiaTheme="minorHAnsi" w:cs="Times New Roman"/>
      <w:color w:val="7F7F7F" w:themeColor="text1" w:themeTint="80"/>
      <w:sz w:val="20"/>
      <w:szCs w:val="20"/>
      <w:lang w:eastAsia="ja-JP"/>
    </w:rPr>
  </w:style>
  <w:style w:type="paragraph" w:customStyle="1" w:styleId="HeaderRight">
    <w:name w:val="Header Right"/>
    <w:basedOn w:val="Header"/>
    <w:uiPriority w:val="35"/>
    <w:qFormat/>
    <w:pPr>
      <w:pBdr>
        <w:bottom w:val="dashed" w:sz="4" w:space="18" w:color="7F7F7F"/>
      </w:pBdr>
      <w:tabs>
        <w:tab w:val="clear" w:pos="4680"/>
        <w:tab w:val="clear" w:pos="9360"/>
        <w:tab w:val="center" w:pos="4320"/>
        <w:tab w:val="right" w:pos="8640"/>
      </w:tabs>
      <w:spacing w:after="200" w:line="396" w:lineRule="auto"/>
      <w:contextualSpacing/>
      <w:jc w:val="right"/>
    </w:pPr>
    <w:rPr>
      <w:rFonts w:eastAsiaTheme="minorHAnsi" w:cs="Times New Roman"/>
      <w:color w:val="7F7F7F" w:themeColor="text1" w:themeTint="80"/>
      <w:sz w:val="20"/>
      <w:szCs w:val="20"/>
      <w:lang w:eastAsia="ja-JP"/>
    </w:rPr>
  </w:style>
  <w:style w:type="paragraph" w:customStyle="1" w:styleId="PersonalName">
    <w:name w:val="Personal Name"/>
    <w:basedOn w:val="NoSpacing"/>
    <w:uiPriority w:val="1"/>
    <w:qFormat/>
    <w:pPr>
      <w:jc w:val="right"/>
    </w:pPr>
    <w:rPr>
      <w:rFonts w:asciiTheme="majorHAnsi" w:hAnsiTheme="majorHAnsi"/>
      <w:noProof/>
      <w:color w:val="4F81BD" w:themeColor="accent1"/>
      <w:sz w:val="40"/>
      <w:szCs w:val="40"/>
    </w:rPr>
  </w:style>
  <w:style w:type="paragraph" w:customStyle="1" w:styleId="AddressText">
    <w:name w:val="Address Text"/>
    <w:basedOn w:val="NoSpacing"/>
    <w:uiPriority w:val="2"/>
    <w:qFormat/>
    <w:pPr>
      <w:spacing w:before="200" w:line="276" w:lineRule="auto"/>
      <w:contextualSpacing/>
      <w:jc w:val="right"/>
    </w:pPr>
    <w:rPr>
      <w:rFonts w:asciiTheme="majorHAnsi" w:hAnsiTheme="majorHAnsi"/>
      <w:color w:val="C0504D" w:themeColor="accent2"/>
      <w:sz w:val="18"/>
    </w:rPr>
  </w:style>
  <w:style w:type="character" w:customStyle="1" w:styleId="NoSpacingChar">
    <w:name w:val="No Spacing Char"/>
    <w:basedOn w:val="DefaultParagraphFont"/>
    <w:link w:val="NoSpacing"/>
    <w:uiPriority w:val="99"/>
    <w:rPr>
      <w:rFonts w:eastAsiaTheme="minorHAnsi" w:cs="Times New Roman"/>
      <w:color w:val="000000" w:themeColor="text1"/>
      <w:sz w:val="20"/>
      <w:szCs w:val="20"/>
      <w:lang w:bidi="he-IL"/>
    </w:rPr>
  </w:style>
  <w:style w:type="paragraph" w:styleId="Closing">
    <w:name w:val="Closing"/>
    <w:basedOn w:val="Normal"/>
    <w:link w:val="ClosingChar"/>
    <w:uiPriority w:val="5"/>
    <w:unhideWhenUsed/>
    <w:pPr>
      <w:spacing w:before="240" w:after="0"/>
      <w:ind w:right="4320"/>
    </w:pPr>
    <w:rPr>
      <w:rFonts w:eastAsiaTheme="minorHAnsi" w:cs="Times New Roman"/>
      <w:sz w:val="20"/>
      <w:szCs w:val="20"/>
      <w:lang w:eastAsia="ja-JP" w:bidi="he-IL"/>
    </w:rPr>
  </w:style>
  <w:style w:type="character" w:customStyle="1" w:styleId="ClosingChar">
    <w:name w:val="Closing Char"/>
    <w:basedOn w:val="DefaultParagraphFont"/>
    <w:link w:val="Closing"/>
    <w:uiPriority w:val="5"/>
    <w:rPr>
      <w:rFonts w:eastAsiaTheme="minorHAnsi" w:cs="Times New Roman"/>
      <w:sz w:val="20"/>
      <w:szCs w:val="20"/>
      <w:lang w:bidi="he-IL"/>
    </w:rPr>
  </w:style>
  <w:style w:type="paragraph" w:customStyle="1" w:styleId="RecipientAddress">
    <w:name w:val="Recipient Address"/>
    <w:basedOn w:val="NoSpacing"/>
    <w:link w:val="RecipientAddressChar"/>
    <w:uiPriority w:val="3"/>
    <w:pPr>
      <w:spacing w:before="200" w:after="200" w:line="276" w:lineRule="auto"/>
      <w:contextualSpacing/>
    </w:pPr>
    <w:rPr>
      <w:rFonts w:asciiTheme="majorHAnsi" w:hAnsiTheme="majorHAnsi"/>
      <w:color w:val="C0504D" w:themeColor="accent2"/>
      <w:sz w:val="18"/>
    </w:rPr>
  </w:style>
  <w:style w:type="paragraph" w:styleId="Salutation">
    <w:name w:val="Salutation"/>
    <w:basedOn w:val="Normal"/>
    <w:next w:val="Normal"/>
    <w:link w:val="SalutationChar"/>
    <w:uiPriority w:val="4"/>
    <w:unhideWhenUsed/>
    <w:pPr>
      <w:spacing w:before="400" w:after="320" w:line="240" w:lineRule="auto"/>
    </w:pPr>
    <w:rPr>
      <w:rFonts w:eastAsiaTheme="minorHAnsi" w:cs="Times New Roman"/>
      <w:b/>
      <w:color w:val="000000" w:themeColor="text1"/>
      <w:sz w:val="20"/>
      <w:szCs w:val="20"/>
      <w:lang w:eastAsia="ja-JP" w:bidi="he-IL"/>
    </w:rPr>
  </w:style>
  <w:style w:type="character" w:customStyle="1" w:styleId="SalutationChar">
    <w:name w:val="Salutation Char"/>
    <w:basedOn w:val="DefaultParagraphFont"/>
    <w:link w:val="Salutation"/>
    <w:uiPriority w:val="4"/>
    <w:rPr>
      <w:rFonts w:eastAsiaTheme="minorHAnsi" w:cs="Times New Roman"/>
      <w:b/>
      <w:color w:val="000000" w:themeColor="text1"/>
      <w:sz w:val="20"/>
      <w:szCs w:val="20"/>
      <w:lang w:bidi="he-IL"/>
    </w:rPr>
  </w:style>
  <w:style w:type="paragraph" w:customStyle="1" w:styleId="SenderAddress">
    <w:name w:val="Sender Address"/>
    <w:basedOn w:val="NoSpacing"/>
    <w:link w:val="SenderAddressChar"/>
    <w:uiPriority w:val="2"/>
    <w:qFormat/>
    <w:pPr>
      <w:spacing w:before="200" w:after="200" w:line="276" w:lineRule="auto"/>
      <w:contextualSpacing/>
      <w:jc w:val="right"/>
    </w:pPr>
    <w:rPr>
      <w:rFonts w:asciiTheme="majorHAnsi" w:hAnsiTheme="majorHAnsi"/>
      <w:color w:val="C0504D" w:themeColor="accent2"/>
      <w:sz w:val="18"/>
      <w:szCs w:val="18"/>
    </w:rPr>
  </w:style>
  <w:style w:type="paragraph" w:customStyle="1" w:styleId="RecipientName">
    <w:name w:val="Recipient Name"/>
    <w:basedOn w:val="RecipientAddress"/>
    <w:qFormat/>
    <w:pPr>
      <w:spacing w:before="80"/>
    </w:pPr>
    <w:rPr>
      <w:b/>
      <w:color w:val="365F91" w:themeColor="accent1" w:themeShade="BF"/>
      <w:sz w:val="20"/>
    </w:rPr>
  </w:style>
  <w:style w:type="paragraph" w:customStyle="1" w:styleId="SenderName">
    <w:name w:val="Sender Name"/>
    <w:basedOn w:val="SenderAddress"/>
    <w:qFormat/>
    <w:rPr>
      <w:b/>
      <w:color w:val="365F91" w:themeColor="accent1" w:themeShade="BF"/>
      <w:sz w:val="20"/>
    </w:rPr>
  </w:style>
  <w:style w:type="character" w:customStyle="1" w:styleId="SenderAddressChar">
    <w:name w:val="Sender Address Char"/>
    <w:basedOn w:val="NoSpacingChar"/>
    <w:link w:val="SenderAddress"/>
    <w:uiPriority w:val="2"/>
    <w:rPr>
      <w:rFonts w:asciiTheme="majorHAnsi" w:eastAsiaTheme="minorHAnsi" w:hAnsiTheme="majorHAnsi" w:cs="Times New Roman"/>
      <w:color w:val="C0504D" w:themeColor="accent2"/>
      <w:sz w:val="18"/>
      <w:szCs w:val="18"/>
      <w:lang w:bidi="he-IL"/>
    </w:rPr>
  </w:style>
  <w:style w:type="character" w:customStyle="1" w:styleId="RecipientAddressChar">
    <w:name w:val="Recipient Address Char"/>
    <w:basedOn w:val="NoSpacingChar"/>
    <w:link w:val="RecipientAddress"/>
    <w:uiPriority w:val="3"/>
    <w:rPr>
      <w:rFonts w:asciiTheme="majorHAnsi" w:eastAsiaTheme="minorHAnsi" w:hAnsiTheme="majorHAnsi" w:cs="Times New Roman"/>
      <w:color w:val="C0504D" w:themeColor="accent2"/>
      <w:sz w:val="18"/>
      <w:szCs w:val="20"/>
      <w:lang w:bidi="he-IL"/>
    </w:rPr>
  </w:style>
  <w:style w:type="paragraph" w:customStyle="1" w:styleId="SenderNameatSignature">
    <w:name w:val="Sender Name (at Signature)"/>
    <w:basedOn w:val="NoSpacing"/>
    <w:uiPriority w:val="7"/>
    <w:qFormat/>
    <w:pPr>
      <w:pBdr>
        <w:top w:val="single" w:sz="4" w:space="1" w:color="4F81BD" w:themeColor="accent1"/>
      </w:pBdr>
      <w:ind w:right="4320"/>
    </w:pPr>
    <w:rPr>
      <w:b/>
      <w:color w:val="4F81BD" w:themeColor="accent1"/>
    </w:rPr>
  </w:style>
  <w:style w:type="paragraph" w:styleId="Signature">
    <w:name w:val="Signature"/>
    <w:basedOn w:val="Normal"/>
    <w:link w:val="SignatureChar"/>
    <w:uiPriority w:val="99"/>
    <w:unhideWhenUsed/>
    <w:pPr>
      <w:spacing w:after="0" w:line="240" w:lineRule="auto"/>
    </w:pPr>
    <w:rPr>
      <w:rFonts w:eastAsiaTheme="minorHAnsi" w:cs="Times New Roman"/>
      <w:sz w:val="20"/>
      <w:szCs w:val="20"/>
      <w:lang w:eastAsia="ja-JP" w:bidi="he-IL"/>
    </w:rPr>
  </w:style>
  <w:style w:type="character" w:customStyle="1" w:styleId="SignatureChar">
    <w:name w:val="Signature Char"/>
    <w:basedOn w:val="DefaultParagraphFont"/>
    <w:link w:val="Signature"/>
    <w:uiPriority w:val="99"/>
    <w:rPr>
      <w:rFonts w:eastAsiaTheme="minorHAnsi" w:cs="Times New Roman"/>
      <w:sz w:val="20"/>
      <w:szCs w:val="20"/>
      <w:lang w:bidi="he-IL"/>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1.xml.rels>&#65279;<?xml version="1.0" encoding="utf-8"?><Relationships xmlns="http://schemas.openxmlformats.org/package/2006/relationships"><Relationship Type="http://schemas.openxmlformats.org/officeDocument/2006/relationships/image" Target="/word/media/image2.jpeg" Id="rId1" /></Relationships>
</file>

<file path=word/theme/theme1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4.xml.rels>&#65279;<?xml version="1.0" encoding="utf-8"?><Relationships xmlns="http://schemas.openxmlformats.org/package/2006/relationships"><Relationship Type="http://schemas.openxmlformats.org/officeDocument/2006/relationships/customXmlProps" Target="/customXml/itemProps14.xml" Id="rId1" /></Relationships>
</file>

<file path=customXml/_rels/item23.xml.rels>&#65279;<?xml version="1.0" encoding="utf-8"?><Relationships xmlns="http://schemas.openxmlformats.org/package/2006/relationships"><Relationship Type="http://schemas.openxmlformats.org/officeDocument/2006/relationships/customXmlProps" Target="/customXml/itemProps23.xml" Id="rId1" /></Relationships>
</file>

<file path=customXml/_rels/item32.xml.rels>&#65279;<?xml version="1.0" encoding="utf-8"?><Relationships xmlns="http://schemas.openxmlformats.org/package/2006/relationships"><Relationship Type="http://schemas.openxmlformats.org/officeDocument/2006/relationships/customXmlProps" Target="/customXml/itemProps32.xml" Id="rId1" /></Relationships>
</file>

<file path=customXml/_rels/item4.xml.rels>&#65279;<?xml version="1.0" encoding="utf-8"?><Relationships xmlns="http://schemas.openxmlformats.org/package/2006/relationships"><Relationship Type="http://schemas.openxmlformats.org/officeDocument/2006/relationships/customXmlProps" Target="/customXml/itemProps41.xml" Id="rId1" /></Relationships>
</file>

<file path=customXml/item1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3.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32.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arketSpecific xmlns="4873beb7-5857-4685-be1f-d57550cc96cc">false</MarketSpecific>
    <ApprovalStatus xmlns="4873beb7-5857-4685-be1f-d57550cc96cc">InProgress</ApprovalStatus>
    <DirectSourceMarket xmlns="4873beb7-5857-4685-be1f-d57550cc96cc" xsi:nil="true"/>
    <LocPublishedLinkedAssetsLookup xmlns="4873beb7-5857-4685-be1f-d57550cc96cc" xsi:nil="true"/>
    <LocLastLocAttemptVersionTypeLookup xmlns="4873beb7-5857-4685-be1f-d57550cc96cc" xsi:nil="true"/>
    <LocComments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101808974</NumericId>
    <TPFriendlyName xmlns="4873beb7-5857-4685-be1f-d57550cc96cc" xsi:nil="true"/>
    <BusinessGroup xmlns="4873beb7-5857-4685-be1f-d57550cc96cc" xsi:nil="true"/>
    <BlockPublish xmlns="4873beb7-5857-4685-be1f-d57550cc96cc">false</BlockPublish>
    <LocOverallPublishStatusLookup xmlns="4873beb7-5857-4685-be1f-d57550cc96cc" xsi:nil="true"/>
    <LocRecommendedHandoff xmlns="4873beb7-5857-4685-be1f-d57550cc96cc" xsi:nil="true"/>
    <OpenTemplate xmlns="4873beb7-5857-4685-be1f-d57550cc96cc">true</OpenTemplate>
    <SourceTitle xmlns="4873beb7-5857-4685-be1f-d57550cc96cc" xsi:nil="true"/>
    <APEditor xmlns="4873beb7-5857-4685-be1f-d57550cc96cc">
      <UserInfo>
        <DisplayName/>
        <AccountId xsi:nil="true"/>
        <AccountType/>
      </UserInfo>
    </APEditor>
    <LocOverallLocStatusLookup xmlns="4873beb7-5857-4685-be1f-d57550cc96cc" xsi:nil="true"/>
    <UALocComments xmlns="4873beb7-5857-4685-be1f-d57550cc96cc" xsi:nil="true"/>
    <IntlLangReviewDate xmlns="4873beb7-5857-4685-be1f-d57550cc96cc">2009-11-17T00:06:00+00:00</IntlLangReviewDate>
    <PublishStatusLookup xmlns="4873beb7-5857-4685-be1f-d57550cc96cc">
      <Value>552412</Value>
      <Value>1303826</Value>
    </PublishStatusLookup>
    <ParentAssetId xmlns="4873beb7-5857-4685-be1f-d57550cc96cc" xsi:nil="true"/>
    <LastPublishResultLookup xmlns="4873beb7-5857-4685-be1f-d57550cc96cc"/>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PublishTargets>
    <AcquiredFrom xmlns="4873beb7-5857-4685-be1f-d57550cc96cc">Community</AcquiredFrom>
    <AssetStart xmlns="4873beb7-5857-4685-be1f-d57550cc96cc">2009-11-17T00:03:00+00:00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 xsi:nil="true"/>
    <Downloads xmlns="4873beb7-5857-4685-be1f-d57550cc96cc">0</Downloads>
    <OOCacheId xmlns="4873beb7-5857-4685-be1f-d57550cc96cc" xsi:nil="true"/>
    <IsDeleted xmlns="4873beb7-5857-4685-be1f-d57550cc96cc">false</IsDeleted>
    <AssetExpire xmlns="4873beb7-5857-4685-be1f-d57550cc96cc">2100-01-01T00:00:00+00:00</AssetExpire>
    <CSXSubmissionMarket xmlns="4873beb7-5857-4685-be1f-d57550cc96cc" xsi:nil="true"/>
    <DSATActionTaken xmlns="4873beb7-5857-4685-be1f-d57550cc96cc">Best Bets</DSATActionTaken>
    <LocPublishedDependentAssetsLookup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TP101808974</AssetId>
    <PolicheckWords xmlns="4873beb7-5857-4685-be1f-d57550cc96cc" xsi:nil="true"/>
    <TPLaunchHelpLink xmlns="4873beb7-5857-4685-be1f-d57550cc96cc" xsi:nil="true"/>
    <IntlLocPriority xmlns="4873beb7-5857-4685-be1f-d57550cc96cc" xsi:nil="true"/>
    <TPApplication xmlns="4873beb7-5857-4685-be1f-d57550cc96cc" xsi:nil="true"/>
    <CrawlForDependencies xmlns="4873beb7-5857-4685-be1f-d57550cc96cc">false</CrawlForDependencies>
    <IntlLangReviewer xmlns="4873beb7-5857-4685-be1f-d57550cc96cc" xsi:nil="true"/>
    <HandoffToMSDN xmlns="4873beb7-5857-4685-be1f-d57550cc96cc">2009-11-17T00:06:00+00:00</HandoffToMSDN>
    <PlannedPubDate xmlns="4873beb7-5857-4685-be1f-d57550cc96cc">2009-11-17T00:06:00+00:00</PlannedPubDate>
    <TrustLevel xmlns="4873beb7-5857-4685-be1f-d57550cc96cc">1 Microsoft Managed Content</TrustLevel>
    <LocLastLocAttemptVersionLookup xmlns="4873beb7-5857-4685-be1f-d57550cc96cc">17194</LocLastLocAttemptVersionLookup>
    <LocProcessedForHandoffsLookup xmlns="4873beb7-5857-4685-be1f-d57550cc96cc" xsi:nil="true"/>
    <TPNamespace xmlns="4873beb7-5857-4685-be1f-d57550cc96cc" xsi:nil="true"/>
    <IsSearchable xmlns="4873beb7-5857-4685-be1f-d57550cc96cc">false</IsSearchable>
    <TemplateTemplateType xmlns="4873beb7-5857-4685-be1f-d57550cc96cc">Word Document Template</TemplateTemplateType>
    <CampaignTagsTaxHTField0 xmlns="4873beb7-5857-4685-be1f-d57550cc96cc">
      <Terms xmlns="http://schemas.microsoft.com/office/infopath/2007/PartnerControls"/>
    </CampaignTagsTaxHTField0>
    <LocOverallPreviewStatusLookup xmlns="4873beb7-5857-4685-be1f-d57550cc96cc" xsi:nil="true"/>
    <TaxCatchAll xmlns="4873beb7-5857-4685-be1f-d57550cc96cc"/>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APAuthor xmlns="4873beb7-5857-4685-be1f-d57550cc96cc">
      <UserInfo>
        <DisplayName>REDMOND\v-luannv</DisplayName>
        <AccountId>92</AccountId>
        <AccountType/>
      </UserInfo>
    </APAuthor>
    <TPCommandLine xmlns="4873beb7-5857-4685-be1f-d57550cc96cc" xsi:nil="true"/>
    <TPAppVersion xmlns="4873beb7-5857-4685-be1f-d57550cc96cc" xsi:nil="true"/>
    <LocManualTestRequired xmlns="4873beb7-5857-4685-be1f-d57550cc96cc">false</LocManualTestRequired>
    <EditorialStatus xmlns="4873beb7-5857-4685-be1f-d57550cc96cc" xsi:nil="true"/>
    <LastModifiedDateTime xmlns="4873beb7-5857-4685-be1f-d57550cc96cc">2009-11-17T00:06:00+00:00</LastModifiedDateTime>
    <TPLaunchHelpLinkType xmlns="4873beb7-5857-4685-be1f-d57550cc96cc">Template</TPLaunchHelpLinkType>
    <LocProcessedForMarketsLookup xmlns="4873beb7-5857-4685-be1f-d57550cc96cc" xsi:nil="true"/>
    <ScenarioTagsTaxHTField0 xmlns="4873beb7-5857-4685-be1f-d57550cc96cc">
      <Terms xmlns="http://schemas.microsoft.com/office/infopath/2007/PartnerControls"/>
    </ScenarioTagsTaxHTField0>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ArtSampleDocs xmlns="4873beb7-5857-4685-be1f-d57550cc96cc" xsi:nil="true"/>
    <UACurrentWords xmlns="4873beb7-5857-4685-be1f-d57550cc96cc" xsi:nil="true"/>
    <LocOverallHandbackStatusLookup xmlns="4873beb7-5857-4685-be1f-d57550cc96cc" xsi:nil="true"/>
    <ShowIn xmlns="4873beb7-5857-4685-be1f-d57550cc96cc">Show everywhere</ShowIn>
    <CSXHash xmlns="4873beb7-5857-4685-be1f-d57550cc96cc" xsi:nil="true"/>
    <VoteCount xmlns="4873beb7-5857-4685-be1f-d57550cc96cc" xsi:nil="true"/>
    <UANotes xmlns="4873beb7-5857-4685-be1f-d57550cc96cc" xsi:nil="true"/>
    <InternalTagsTaxHTField0 xmlns="4873beb7-5857-4685-be1f-d57550cc96cc">
      <Terms xmlns="http://schemas.microsoft.com/office/infopath/2007/PartnerControls"/>
    </InternalTagsTaxHTField0>
    <LocMarketGroupTiers2 xmlns="4873beb7-5857-4685-be1f-d57550cc96cc" xsi:nil="true"/>
    <OriginalRelease xmlns="4873beb7-5857-4685-be1f-d57550cc96cc">15</OriginalRelease>
  </documentManagement>
</p:properties>
</file>

<file path=customXml/itemProps14.xml><?xml version="1.0" encoding="utf-8"?>
<ds:datastoreItem xmlns:ds="http://schemas.openxmlformats.org/officeDocument/2006/customXml" ds:itemID="{0666E6E0-3552-47D3-8D5D-B53CD50D6F2B}"/>
</file>

<file path=customXml/itemProps23.xml><?xml version="1.0" encoding="utf-8"?>
<ds:datastoreItem xmlns:ds="http://schemas.openxmlformats.org/officeDocument/2006/customXml" ds:itemID="{43DEA257-878D-48ED-B352-94E89FDD322F}"/>
</file>

<file path=customXml/itemProps32.xml><?xml version="1.0" encoding="utf-8"?>
<ds:datastoreItem xmlns:ds="http://schemas.openxmlformats.org/officeDocument/2006/customXml" ds:itemID="{02B30582-8ACF-47BA-9027-E83A21B94EC6}"/>
</file>

<file path=customXml/itemProps41.xml><?xml version="1.0" encoding="utf-8"?>
<ds:datastoreItem xmlns:ds="http://schemas.openxmlformats.org/officeDocument/2006/customXml" ds:itemID="{09D0727F-60A8-4B44-91D9-17D9D7E85C50}"/>
</file>

<file path=docProps/app.xml><?xml version="1.0" encoding="utf-8"?>
<ap:Properties xmlns:vt="http://schemas.openxmlformats.org/officeDocument/2006/docPropsVTypes" xmlns:ap="http://schemas.openxmlformats.org/officeDocument/2006/extended-properties">
  <ap:Template>TM01773084</ap:Template>
  <ap:TotalTime>6</ap:TotalTime>
  <ap:Pages>1</ap:Pages>
  <ap:Words>73</ap:Words>
  <ap:Characters>418</ap:Characters>
  <ap:DocSecurity>0</ap:DocSecurity>
  <ap:Lines>3</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490</ap:CharactersWithSpaces>
  <ap:SharedDoc>false</ap:SharedDoc>
  <ap:HyperlinksChanged>false</ap:HyperlinksChanged>
  <ap:AppVersion>14.0000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2009-05-15T21:51:00Z</dcterms:created>
  <dcterms:modified xsi:type="dcterms:W3CDTF">2009-11-18T19:54:00Z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false</vt:bool>
  </property>
  <property fmtid="{D5CDD505-2E9C-101B-9397-08002B2CF9AE}" pid="5" name="InternalTags">
    <vt:lpwstr/>
  </property>
  <property fmtid="{D5CDD505-2E9C-101B-9397-08002B2CF9AE}" pid="6" name="LocalizationTags">
    <vt:lpwstr/>
  </property>
  <property fmtid="{D5CDD505-2E9C-101B-9397-08002B2CF9AE}" pid="7" name="FeatureTags">
    <vt:lpwstr/>
  </property>
  <property fmtid="{D5CDD505-2E9C-101B-9397-08002B2CF9AE}" pid="8" name="CampaignTags">
    <vt:lpwstr/>
  </property>
  <property fmtid="{D5CDD505-2E9C-101B-9397-08002B2CF9AE}" pid="9" name="ScenarioTags">
    <vt:lpwstr/>
  </property>
</Properties>
</file>