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697"/>
        <w:gridCol w:w="868"/>
        <w:gridCol w:w="2310"/>
        <w:gridCol w:w="4523"/>
      </w:tblGrid>
      <w:tr w:rsidR="005575B7" w:rsidRPr="001566D7" w14:paraId="6CED21C1" w14:textId="77777777" w:rsidTr="005575B7">
        <w:trPr>
          <w:trHeight w:val="576"/>
          <w:jc w:val="center"/>
        </w:trPr>
        <w:tc>
          <w:tcPr>
            <w:tcW w:w="7198" w:type="dxa"/>
            <w:vMerge w:val="restart"/>
            <w:vAlign w:val="center"/>
          </w:tcPr>
          <w:p w14:paraId="6477109C" w14:textId="02372738" w:rsidR="005575B7" w:rsidRPr="001566D7" w:rsidRDefault="005575B7" w:rsidP="005575B7">
            <w:pPr>
              <w:rPr>
                <w:lang w:val="en-US"/>
              </w:rPr>
            </w:pPr>
            <w:r w:rsidRPr="001566D7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19BCD6B5" wp14:editId="66DB626A">
                      <wp:extent cx="3423715" cy="3205496"/>
                      <wp:effectExtent l="0" t="0" r="0" b="0"/>
                      <wp:docPr id="423" name="Group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3715" cy="3205496"/>
                                <a:chOff x="0" y="0"/>
                                <a:chExt cx="3423715" cy="3205496"/>
                              </a:xfrm>
                            </wpg:grpSpPr>
                            <wpg:grpSp>
                              <wpg:cNvPr id="422" name="Group 422"/>
                              <wpg:cNvGrpSpPr/>
                              <wpg:grpSpPr>
                                <a:xfrm>
                                  <a:off x="199390" y="124460"/>
                                  <a:ext cx="3224325" cy="3081036"/>
                                  <a:chOff x="0" y="0"/>
                                  <a:chExt cx="3224325" cy="3081207"/>
                                </a:xfrm>
                              </wpg:grpSpPr>
                              <wps:wsp>
                                <wps:cNvPr id="41" name="Rectangle 40">
                                  <a:extLst>
                                    <a:ext uri="{FF2B5EF4-FFF2-40B4-BE49-F238E27FC236}">
                                      <a16:creationId xmlns:a16="http://schemas.microsoft.com/office/drawing/2014/main" id="{C6E0EEBB-44C4-45BF-9848-5F5FF6A2BD03}"/>
                                    </a:ext>
                                  </a:extLst>
                                </wps:cNvPr>
                                <wps:cNvSpPr/>
                                <wps:spPr>
                                  <a:xfrm rot="21360000">
                                    <a:off x="0" y="333193"/>
                                    <a:ext cx="3069590" cy="1463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42754390"/>
                                        <w:placeholder>
                                          <w:docPart w:val="9653CA81596B4BA4B4495E8BF7E5DC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664C1BA" w14:textId="77777777" w:rsidR="005575B7" w:rsidRPr="00D56FAD" w:rsidRDefault="005575B7" w:rsidP="005575B7">
                                          <w:pPr>
                                            <w:pStyle w:val="Title"/>
                                          </w:pPr>
                                          <w:r w:rsidRPr="00D56FAD">
                                            <w:rPr>
                                              <w:lang w:bidi="en-GB"/>
                                            </w:rPr>
                                            <w:t>WINTER</w:t>
                                          </w:r>
                                        </w:p>
                                        <w:p w14:paraId="7268F234" w14:textId="77777777" w:rsidR="005575B7" w:rsidRPr="00D56FAD" w:rsidRDefault="005575B7" w:rsidP="005575B7">
                                          <w:pPr>
                                            <w:pStyle w:val="Title"/>
                                          </w:pPr>
                                          <w:r w:rsidRPr="00D56FAD">
                                            <w:rPr>
                                              <w:lang w:bidi="en-GB"/>
                                            </w:rPr>
                                            <w:t>PICNIC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lIns="91440" tIns="45720" rIns="91440" bIns="45720">
                                  <a:spAutoFit/>
                                </wps:bodyPr>
                              </wps:wsp>
                              <wpg:grpSp>
                                <wpg:cNvPr id="54" name="Group 53" descr="Ribbon Text">
                                  <a:extLst>
                                    <a:ext uri="{FF2B5EF4-FFF2-40B4-BE49-F238E27FC236}">
                                      <a16:creationId xmlns:a16="http://schemas.microsoft.com/office/drawing/2014/main" id="{FFF19A6B-EA9A-4682-8F21-499461EF7218}"/>
                                    </a:ext>
                                  </a:extLst>
                                </wpg:cNvPr>
                                <wpg:cNvGrpSpPr/>
                                <wpg:grpSpPr>
                                  <a:xfrm rot="21360000">
                                    <a:off x="466725" y="0"/>
                                    <a:ext cx="2043430" cy="426720"/>
                                    <a:chOff x="464337" y="0"/>
                                    <a:chExt cx="2720615" cy="687971"/>
                                  </a:xfrm>
                                </wpg:grpSpPr>
                                <wps:wsp>
                                  <wps:cNvPr id="4" name="Freeform: Shape 4">
                                    <a:extLst>
                                      <a:ext uri="{FF2B5EF4-FFF2-40B4-BE49-F238E27FC236}">
                                        <a16:creationId xmlns:a16="http://schemas.microsoft.com/office/drawing/2014/main" id="{2DD5AD64-A719-457B-8BAD-4487CAB11A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464337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" name="Isosceles Triangle 5">
                                    <a:extLst>
                                      <a:ext uri="{FF2B5EF4-FFF2-40B4-BE49-F238E27FC236}">
                                        <a16:creationId xmlns:a16="http://schemas.microsoft.com/office/drawing/2014/main" id="{27BAB775-1E76-4B81-9F30-F4AF763DFBB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>
                                      <a:off x="701108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6" name="Freeform: Shape 6">
                                    <a:extLst>
                                      <a:ext uri="{FF2B5EF4-FFF2-40B4-BE49-F238E27FC236}">
                                        <a16:creationId xmlns:a16="http://schemas.microsoft.com/office/drawing/2014/main" id="{2255BC18-BE1B-4DB0-8104-2995470C92D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748156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7" name="Isosceles Triangle 7">
                                    <a:extLst>
                                      <a:ext uri="{FF2B5EF4-FFF2-40B4-BE49-F238E27FC236}">
                                        <a16:creationId xmlns:a16="http://schemas.microsoft.com/office/drawing/2014/main" id="{C8919F94-C890-4792-A168-D47073DEEC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 flipH="1">
                                      <a:off x="2748156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8" name="Rectangle 8">
                                    <a:extLst>
                                      <a:ext uri="{FF2B5EF4-FFF2-40B4-BE49-F238E27FC236}">
                                        <a16:creationId xmlns:a16="http://schemas.microsoft.com/office/drawing/2014/main" id="{EA5DDF73-3663-4B4E-B7AF-63EC5B5641E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9503" y="0"/>
                                      <a:ext cx="2248678" cy="5400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3E8853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rgbClr val="3E8853">
                                            <a:lumMod val="75000"/>
                                          </a:srgbClr>
                                        </a:gs>
                                      </a:gsLst>
                                      <a:lin ang="17400000" scaled="0"/>
                                    </a:gra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" name="TextBox 52">
                                    <a:extLst>
                                      <a:ext uri="{FF2B5EF4-FFF2-40B4-BE49-F238E27FC236}">
                                        <a16:creationId xmlns:a16="http://schemas.microsoft.com/office/drawing/2014/main" id="{127E8740-4C88-4E6C-8CA3-7A04D4130F01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783075" y="9179"/>
                                      <a:ext cx="2094992" cy="480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1624219724"/>
                                          <w:placeholder>
                                            <w:docPart w:val="A91CB1BF89C54DD3833277FDBD79EA46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3F20BBD6" w14:textId="77777777" w:rsidR="005575B7" w:rsidRPr="00D56FAD" w:rsidRDefault="005575B7" w:rsidP="005575B7">
                                            <w:pPr>
                                              <w:pStyle w:val="Subtitle"/>
                                            </w:pPr>
                                            <w:r w:rsidRPr="00D56FAD">
                                              <w:rPr>
                                                <w:lang w:bidi="en-GB"/>
                                              </w:rPr>
                                              <w:t>The Andrews present: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wrap="square" rtlCol="0" anchor="ctr">
                                    <a:spAutoFit/>
                                  </wps:bodyPr>
                                </wps:wsp>
                              </wpg:grpSp>
                              <wps:wsp>
                                <wps:cNvPr id="359" name="TextBox 358">
                                  <a:extLst>
                                    <a:ext uri="{FF2B5EF4-FFF2-40B4-BE49-F238E27FC236}">
                                      <a16:creationId xmlns:a16="http://schemas.microsoft.com/office/drawing/2014/main" id="{85A47528-F3B9-4B67-875D-B150A0E3EC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430" y="2282968"/>
                                    <a:ext cx="3223895" cy="7982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986787104"/>
                                        <w:placeholder>
                                          <w:docPart w:val="B6F123EFEA7D4BA38C4C3F71E408796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D2DFD3" w14:textId="28082628" w:rsidR="005575B7" w:rsidRPr="00B427E3" w:rsidRDefault="005575B7" w:rsidP="005575B7">
                                          <w:r>
                                            <w:rPr>
                                              <w:lang w:bidi="en-GB"/>
                                            </w:rPr>
                                            <w:t>Use this space to introduce your event. Let your guests know what they can expect, if</w:t>
                                          </w:r>
                                          <w:r w:rsidR="00C74CD3">
                                            <w:rPr>
                                              <w:lang w:bidi="en-GB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lang w:bidi="en-GB"/>
                                            </w:rPr>
                                            <w:t>there are special instructions upon arrival or</w:t>
                                          </w:r>
                                          <w:r w:rsidR="00C74CD3">
                                            <w:rPr>
                                              <w:lang w:bidi="en-GB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lang w:bidi="en-GB"/>
                                            </w:rPr>
                                            <w:t>any other details to prepare them for the party.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60" name="TextBox 359">
                                  <a:extLst>
                                    <a:ext uri="{FF2B5EF4-FFF2-40B4-BE49-F238E27FC236}">
                                      <a16:creationId xmlns:a16="http://schemas.microsoft.com/office/drawing/2014/main" id="{E5CE0193-6ED2-47A9-81AD-350A573024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0" y="1999425"/>
                                    <a:ext cx="3129915" cy="2978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973252109"/>
                                        <w:placeholder>
                                          <w:docPart w:val="FA9FE41DEA0647EEA4D8B3810ABD205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E18EBF" w14:textId="77777777" w:rsidR="005575B7" w:rsidRPr="00D56FAD" w:rsidRDefault="00D56FAD" w:rsidP="005575B7">
                                          <w:pPr>
                                            <w:pStyle w:val="Date"/>
                                            <w:rPr>
                                              <w:color w:val="808080"/>
                                            </w:rPr>
                                          </w:pPr>
                                          <w:r w:rsidRPr="00D56FAD">
                                            <w:rPr>
                                              <w:lang w:bidi="en-GB"/>
                                            </w:rPr>
                                            <w:t>20 December YYYY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39" name="Freeform: Shape 38" descr="Snow&#10;">
                                <a:extLst>
                                  <a:ext uri="{FF2B5EF4-FFF2-40B4-BE49-F238E27FC236}">
                                    <a16:creationId xmlns:a16="http://schemas.microsoft.com/office/drawing/2014/main" id="{E5584B49-A72E-41EA-95AE-DBEDB85073AA}"/>
                                  </a:ext>
                                </a:extLst>
                              </wps:cNvPr>
                              <wps:cNvSpPr/>
                              <wps:spPr>
                                <a:xfrm rot="6300000">
                                  <a:off x="32703" y="-32703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373" name="Freeform: Shape 38" descr="Snow">
                                <a:extLst/>
                              </wps:cNvPr>
                              <wps:cNvSpPr/>
                              <wps:spPr>
                                <a:xfrm rot="6300000">
                                  <a:off x="223203" y="938847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D6B5" id="Group 423" o:spid="_x0000_s1026" style="width:269.6pt;height:252.4pt;mso-position-horizontal-relative:char;mso-position-vertical-relative:line" coordsize="34237,3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">
                      <v:group id="Group 422" o:spid="_x0000_s1027" style="position:absolute;left:1993;top:1244;width:32244;height:30810" coordsize="32243,3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rect id="Rectangle 40" o:spid="_x0000_s1028" style="position:absolute;top:3331;width:30695;height:14632;rotation:-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" filled="f" stroked="f">
                          <v:textbox style="mso-fit-shape-to-text:t">
                            <w:txbxContent>
                              <w:sdt>
                                <w:sdtPr>
                                  <w:id w:val="342754390"/>
                                  <w:placeholder>
                                    <w:docPart w:val="9653CA81596B4BA4B4495E8BF7E5DC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664C1BA" w14:textId="77777777" w:rsidR="005575B7" w:rsidRPr="00D56FAD" w:rsidRDefault="005575B7" w:rsidP="005575B7">
                                    <w:pPr>
                                      <w:pStyle w:val="Title"/>
                                    </w:pPr>
                                    <w:r w:rsidRPr="00D56FAD">
                                      <w:rPr>
                                        <w:lang w:bidi="en-GB"/>
                                      </w:rPr>
                                      <w:t>WINTER</w:t>
                                    </w:r>
                                  </w:p>
                                  <w:p w14:paraId="7268F234" w14:textId="77777777" w:rsidR="005575B7" w:rsidRPr="00D56FAD" w:rsidRDefault="005575B7" w:rsidP="005575B7">
                                    <w:pPr>
                                      <w:pStyle w:val="Title"/>
                                    </w:pPr>
                                    <w:r w:rsidRPr="00D56FAD">
                                      <w:rPr>
                                        <w:lang w:bidi="en-GB"/>
                                      </w:rPr>
                                      <w:t>PICNIC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oup 53" o:spid="_x0000_s1029" alt="Ribbon Text" style="position:absolute;left:4667;width:20434;height:4267;rotation:-4" coordorigin="4643" coordsize="27206,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      <v:shape id="Freeform: Shape 4" o:spid="_x0000_s1030" style="position:absolute;left:4643;top:1479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5" o:spid="_x0000_s1031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      <v:shape id="Freeform: Shape 6" o:spid="_x0000_s1032" style="position:absolute;left:27481;top:1479;width:4368;height:5400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 id="Isosceles Triangle 7" o:spid="_x0000_s1033" type="#_x0000_t5" style="position:absolute;left:27481;top:5377;width:2000;height:150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      <v:rect id="Rectangle 8" o:spid="_x0000_s1034" style="position:absolute;left:6995;width:22486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" fillcolor="#1f4429" stroked="f" strokeweight="1pt">
                            <v:fill color2="#2e663e" angle="160" focus="100%" type="gradient">
                              <o:fill v:ext="view" type="gradientUnscaled"/>
                            </v:fill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52" o:spid="_x0000_s1035" type="#_x0000_t202" style="position:absolute;left:7830;top:91;width:20950;height:4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" filled="f" stroked="f">
                            <v:textbox style="mso-fit-shape-to-text:t">
                              <w:txbxContent>
                                <w:sdt>
                                  <w:sdtPr>
                                    <w:id w:val="-1624219724"/>
                                    <w:placeholder>
                                      <w:docPart w:val="A91CB1BF89C54DD3833277FDBD79EA4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20BBD6" w14:textId="77777777" w:rsidR="005575B7" w:rsidRPr="00D56FAD" w:rsidRDefault="005575B7" w:rsidP="005575B7">
                                      <w:pPr>
                                        <w:pStyle w:val="Subtitle"/>
                                      </w:pPr>
                                      <w:r w:rsidRPr="00D56FAD">
                                        <w:rPr>
                                          <w:lang w:bidi="en-GB"/>
                                        </w:rPr>
                                        <w:t>The Andrews present: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shape>
                        </v:group>
                        <v:shape id="TextBox 358" o:spid="_x0000_s1036" type="#_x0000_t202" style="position:absolute;left:4;top:22829;width:32239;height:7983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-986787104"/>
                                  <w:placeholder>
                                    <w:docPart w:val="B6F123EFEA7D4BA38C4C3F71E408796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D2DFD3" w14:textId="28082628" w:rsidR="005575B7" w:rsidRPr="00B427E3" w:rsidRDefault="005575B7" w:rsidP="005575B7">
                                    <w:r>
                                      <w:rPr>
                                        <w:lang w:bidi="en-GB"/>
                                      </w:rPr>
                                      <w:t>Use this space to introduce your event. Let your guests know what they can expect, if</w:t>
                                    </w:r>
                                    <w:r w:rsidR="00C74CD3">
                                      <w:rPr>
                                        <w:lang w:bidi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lang w:bidi="en-GB"/>
                                      </w:rPr>
                                      <w:t>there are special instructions upon arrival or</w:t>
                                    </w:r>
                                    <w:r w:rsidR="00C74CD3">
                                      <w:rPr>
                                        <w:lang w:bidi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lang w:bidi="en-GB"/>
                                      </w:rPr>
                                      <w:t>any other details to prepare them for the party.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TextBox 359" o:spid="_x0000_s1037" type="#_x0000_t202" style="position:absolute;top:19994;width:31299;height:2978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973252109"/>
                                  <w:placeholder>
                                    <w:docPart w:val="FA9FE41DEA0647EEA4D8B3810ABD205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E18EBF" w14:textId="77777777" w:rsidR="005575B7" w:rsidRPr="00D56FAD" w:rsidRDefault="00D56FAD" w:rsidP="005575B7">
                                    <w:pPr>
                                      <w:pStyle w:val="Date"/>
                                      <w:rPr>
                                        <w:color w:val="808080"/>
                                      </w:rPr>
                                    </w:pPr>
                                    <w:r w:rsidRPr="00D56FAD">
                                      <w:rPr>
                                        <w:lang w:bidi="en-GB"/>
                                      </w:rPr>
                                      <w:t>20 December YYYY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v:shape id="Freeform: Shape 38" o:spid="_x0000_s1038" alt="Snow&#10;" style="position:absolute;left:327;top:-32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v:shape id="Freeform: Shape 38" o:spid="_x0000_s1039" alt="Snow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vMerge w:val="restart"/>
          </w:tcPr>
          <w:p w14:paraId="6116907C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46C51E5E" w14:textId="551750AD" w:rsidR="005575B7" w:rsidRPr="001566D7" w:rsidRDefault="005575B7" w:rsidP="00B427E3">
            <w:pPr>
              <w:rPr>
                <w:lang w:val="en-US"/>
              </w:rPr>
            </w:pPr>
            <w:r w:rsidRPr="001566D7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7A7ED5B6" wp14:editId="64127ED7">
                      <wp:extent cx="788122" cy="735965"/>
                      <wp:effectExtent l="0" t="0" r="0" b="0"/>
                      <wp:docPr id="375" name="Rectangle 3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88122" cy="7359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934165516"/>
                                    <w:placeholder>
                                      <w:docPart w:val="5C40A23E6C8B4CF5AAA215AAC94E92B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19FF7A" w14:textId="77777777" w:rsidR="00D56FAD" w:rsidRPr="00D56FAD" w:rsidRDefault="00D56FAD" w:rsidP="005575B7">
                                      <w:pPr>
                                        <w:pStyle w:val="Heading1"/>
                                      </w:pPr>
                                      <w:r w:rsidRPr="00D56FAD">
                                        <w:rPr>
                                          <w:lang w:bidi="en-GB"/>
                                        </w:rPr>
                                        <w:t>01</w:t>
                                      </w:r>
                                    </w:p>
                                    <w:p w14:paraId="186AD26D" w14:textId="77777777" w:rsidR="005575B7" w:rsidRPr="00B427E3" w:rsidRDefault="00833480" w:rsidP="005575B7">
                                      <w:pPr>
                                        <w:pStyle w:val="Heading1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ED5B6" id="Rectangle 373" o:spid="_x0000_s1040" style="width:62.05pt;height:57.9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" filled="f" stroked="f">
                      <v:textbox inset="0,0,0,0">
                        <w:txbxContent>
                          <w:sdt>
                            <w:sdtPr>
                              <w:id w:val="1934165516"/>
                              <w:placeholder>
                                <w:docPart w:val="5C40A23E6C8B4CF5AAA215AAC94E92B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19FF7A" w14:textId="77777777" w:rsidR="00D56FAD" w:rsidRPr="00D56FAD" w:rsidRDefault="00D56FAD" w:rsidP="005575B7">
                                <w:pPr>
                                  <w:pStyle w:val="Heading1"/>
                                </w:pPr>
                                <w:r w:rsidRPr="00D56FAD">
                                  <w:rPr>
                                    <w:lang w:bidi="en-GB"/>
                                  </w:rPr>
                                  <w:t>01</w:t>
                                </w:r>
                              </w:p>
                              <w:p w14:paraId="186AD26D" w14:textId="77777777" w:rsidR="005575B7" w:rsidRPr="00B427E3" w:rsidRDefault="00833480" w:rsidP="005575B7">
                                <w:pPr>
                                  <w:pStyle w:val="Heading1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-1620917587"/>
              <w:placeholder>
                <w:docPart w:val="2D695D54C3DD41C4B8D2CCB185E04B24"/>
              </w:placeholder>
              <w:temporary/>
              <w:showingPlcHdr/>
              <w15:appearance w15:val="hidden"/>
            </w:sdtPr>
            <w:sdtEndPr/>
            <w:sdtContent>
              <w:p w14:paraId="132AD2FE" w14:textId="05DC68AF" w:rsidR="005575B7" w:rsidRPr="001566D7" w:rsidRDefault="005575B7" w:rsidP="005575B7">
                <w:pPr>
                  <w:pStyle w:val="Heading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566D7">
                  <w:rPr>
                    <w:lang w:bidi="en-GB"/>
                  </w:rPr>
                  <w:t>APPETISER</w:t>
                </w:r>
              </w:p>
            </w:sdtContent>
          </w:sdt>
        </w:tc>
      </w:tr>
      <w:tr w:rsidR="005575B7" w:rsidRPr="001566D7" w14:paraId="7BB2DFA0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3518FF3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5B0C2B6D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/>
          </w:tcPr>
          <w:p w14:paraId="7CEADFBE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-1288198002"/>
              <w:placeholder>
                <w:docPart w:val="E92A03A827114C60B2E3FFFB962CF098"/>
              </w:placeholder>
              <w:temporary/>
              <w:showingPlcHdr/>
              <w15:appearance w15:val="hidden"/>
            </w:sdtPr>
            <w:sdtEndPr/>
            <w:sdtContent>
              <w:p w14:paraId="58EC1143" w14:textId="77777777" w:rsidR="005575B7" w:rsidRPr="001566D7" w:rsidRDefault="005575B7" w:rsidP="005575B7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List or describe appetisers</w:t>
                </w:r>
              </w:p>
              <w:p w14:paraId="735F2E2C" w14:textId="77777777" w:rsidR="005575B7" w:rsidRPr="001566D7" w:rsidRDefault="005575B7" w:rsidP="005575B7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Appetiser item</w:t>
                </w:r>
              </w:p>
              <w:p w14:paraId="5996727C" w14:textId="42425818" w:rsidR="005575B7" w:rsidRPr="001566D7" w:rsidRDefault="005575B7" w:rsidP="00B427E3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Appetiser item</w:t>
                </w:r>
              </w:p>
            </w:sdtContent>
          </w:sdt>
        </w:tc>
      </w:tr>
      <w:tr w:rsidR="005575B7" w:rsidRPr="001566D7" w14:paraId="3A72F8BD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83A0280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047EA845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A0A0249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4230" w:type="dxa"/>
          </w:tcPr>
          <w:p w14:paraId="3D066C3B" w14:textId="77777777" w:rsidR="005575B7" w:rsidRPr="001566D7" w:rsidRDefault="005575B7" w:rsidP="00B427E3">
            <w:pPr>
              <w:rPr>
                <w:lang w:val="en-US"/>
              </w:rPr>
            </w:pPr>
          </w:p>
        </w:tc>
      </w:tr>
      <w:tr w:rsidR="005575B7" w:rsidRPr="001566D7" w14:paraId="30B3037F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67BD3450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608CD01B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15187CFE" w14:textId="22A342A9" w:rsidR="005575B7" w:rsidRPr="001566D7" w:rsidRDefault="005575B7" w:rsidP="00B427E3">
            <w:pPr>
              <w:rPr>
                <w:lang w:val="en-US"/>
              </w:rPr>
            </w:pPr>
            <w:r w:rsidRPr="001566D7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6C411FBD" wp14:editId="196B8767">
                      <wp:extent cx="741045" cy="715395"/>
                      <wp:effectExtent l="0" t="0" r="0" b="0"/>
                      <wp:docPr id="376" name="Rectangle 37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15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166288694"/>
                                    <w:placeholder>
                                      <w:docPart w:val="FC374D53C10A4A1882FFD8782274A9E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B512271" w14:textId="77777777" w:rsidR="005575B7" w:rsidRPr="009C5B35" w:rsidRDefault="005575B7" w:rsidP="005575B7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en-GB"/>
                                        </w:rPr>
                                        <w:t>02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11FBD" id="Rectangle 374" o:spid="_x0000_s1041" style="width:58.35pt;height:56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" filled="f" stroked="f">
                      <v:textbox inset="0,0,0,0">
                        <w:txbxContent>
                          <w:sdt>
                            <w:sdtPr>
                              <w:id w:val="1166288694"/>
                              <w:placeholder>
                                <w:docPart w:val="FC374D53C10A4A1882FFD8782274A9E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512271" w14:textId="77777777" w:rsidR="005575B7" w:rsidRPr="009C5B35" w:rsidRDefault="005575B7" w:rsidP="005575B7">
                                <w:pPr>
                                  <w:pStyle w:val="Heading1"/>
                                </w:pPr>
                                <w:r>
                                  <w:rPr>
                                    <w:lang w:bidi="en-GB"/>
                                  </w:rPr>
                                  <w:t>02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44416517"/>
              <w:placeholder>
                <w:docPart w:val="B490D2BA3DAB410BAE2B177E4FDD48F2"/>
              </w:placeholder>
              <w:temporary/>
              <w:showingPlcHdr/>
              <w15:appearance w15:val="hidden"/>
            </w:sdtPr>
            <w:sdtEndPr/>
            <w:sdtContent>
              <w:p w14:paraId="677FE64D" w14:textId="3487DBD0" w:rsidR="005575B7" w:rsidRPr="001566D7" w:rsidRDefault="005575B7" w:rsidP="005575B7">
                <w:pPr>
                  <w:pStyle w:val="Heading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566D7">
                  <w:rPr>
                    <w:lang w:bidi="en-GB"/>
                  </w:rPr>
                  <w:t>FIRST COURSE</w:t>
                </w:r>
              </w:p>
            </w:sdtContent>
          </w:sdt>
        </w:tc>
      </w:tr>
      <w:tr w:rsidR="005575B7" w:rsidRPr="001566D7" w14:paraId="4640407D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5E99EBB6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51F49762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/>
          </w:tcPr>
          <w:p w14:paraId="2F606484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727350611"/>
              <w:placeholder>
                <w:docPart w:val="66CFF297AF4741FA94EC616A804057EF"/>
              </w:placeholder>
              <w:temporary/>
              <w:showingPlcHdr/>
              <w15:appearance w15:val="hidden"/>
            </w:sdtPr>
            <w:sdtEndPr/>
            <w:sdtContent>
              <w:p w14:paraId="66EAB268" w14:textId="77777777" w:rsidR="005575B7" w:rsidRPr="001566D7" w:rsidRDefault="005575B7" w:rsidP="005575B7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List or describe first course(s)</w:t>
                </w:r>
              </w:p>
              <w:p w14:paraId="1FFCF498" w14:textId="0EEEA614" w:rsidR="005575B7" w:rsidRPr="001566D7" w:rsidRDefault="005575B7" w:rsidP="00B427E3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First course item</w:t>
                </w:r>
              </w:p>
            </w:sdtContent>
          </w:sdt>
        </w:tc>
      </w:tr>
      <w:tr w:rsidR="005575B7" w:rsidRPr="001566D7" w14:paraId="549AB666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96EC7B0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49EF7CFC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39AA56B" w14:textId="77777777" w:rsidR="005575B7" w:rsidRPr="001566D7" w:rsidRDefault="005575B7" w:rsidP="005575B7">
            <w:pPr>
              <w:rPr>
                <w:lang w:val="en-US"/>
              </w:rPr>
            </w:pPr>
          </w:p>
        </w:tc>
        <w:tc>
          <w:tcPr>
            <w:tcW w:w="4230" w:type="dxa"/>
          </w:tcPr>
          <w:p w14:paraId="5EC8B37D" w14:textId="77777777" w:rsidR="005575B7" w:rsidRPr="001566D7" w:rsidRDefault="005575B7" w:rsidP="005575B7">
            <w:pPr>
              <w:rPr>
                <w:lang w:val="en-US"/>
              </w:rPr>
            </w:pPr>
          </w:p>
        </w:tc>
      </w:tr>
      <w:tr w:rsidR="005575B7" w:rsidRPr="001566D7" w14:paraId="1869D679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29F6CA03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7BB09D51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41903086" w14:textId="688D298C" w:rsidR="005575B7" w:rsidRPr="001566D7" w:rsidRDefault="005575B7" w:rsidP="00B427E3">
            <w:pPr>
              <w:rPr>
                <w:lang w:val="en-US"/>
              </w:rPr>
            </w:pPr>
            <w:r w:rsidRPr="001566D7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0A7FDEA4" wp14:editId="668CF9F1">
                      <wp:extent cx="741045" cy="740954"/>
                      <wp:effectExtent l="0" t="0" r="0" b="0"/>
                      <wp:docPr id="377" name="Rectangle 37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409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2093159284"/>
                                    <w:placeholder>
                                      <w:docPart w:val="1DF8E1E301A5476F8684D09D9EFB727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E511B32" w14:textId="77777777" w:rsidR="005575B7" w:rsidRPr="009C5B35" w:rsidRDefault="005575B7" w:rsidP="005575B7">
                                      <w:pPr>
                                        <w:pStyle w:val="Heading1"/>
                                      </w:pPr>
                                      <w:r w:rsidRPr="00D56FAD">
                                        <w:rPr>
                                          <w:lang w:bidi="en-GB"/>
                                        </w:rPr>
                                        <w:t>03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FDEA4" id="Rectangle 375" o:spid="_x0000_s1042" style="width:58.35pt;height:58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" filled="f" stroked="f">
                      <v:textbox inset="0,0,0,0">
                        <w:txbxContent>
                          <w:sdt>
                            <w:sdtPr>
                              <w:id w:val="-2093159284"/>
                              <w:placeholder>
                                <w:docPart w:val="1DF8E1E301A5476F8684D09D9EFB727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511B32" w14:textId="77777777" w:rsidR="005575B7" w:rsidRPr="009C5B35" w:rsidRDefault="005575B7" w:rsidP="005575B7">
                                <w:pPr>
                                  <w:pStyle w:val="Heading1"/>
                                </w:pPr>
                                <w:r w:rsidRPr="00D56FAD">
                                  <w:rPr>
                                    <w:lang w:bidi="en-GB"/>
                                  </w:rPr>
                                  <w:t>03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99843962"/>
              <w:placeholder>
                <w:docPart w:val="0D0EC0CF04744599B8FA7F5D0511F8D5"/>
              </w:placeholder>
              <w:temporary/>
              <w:showingPlcHdr/>
              <w15:appearance w15:val="hidden"/>
            </w:sdtPr>
            <w:sdtEndPr/>
            <w:sdtContent>
              <w:p w14:paraId="53A26782" w14:textId="7827B7A9" w:rsidR="005575B7" w:rsidRPr="001566D7" w:rsidRDefault="005575B7" w:rsidP="005575B7">
                <w:pPr>
                  <w:pStyle w:val="Heading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566D7">
                  <w:rPr>
                    <w:lang w:bidi="en-GB"/>
                  </w:rPr>
                  <w:t>MAIN COURSE</w:t>
                </w:r>
              </w:p>
            </w:sdtContent>
          </w:sdt>
        </w:tc>
      </w:tr>
      <w:tr w:rsidR="005575B7" w:rsidRPr="001566D7" w14:paraId="0C4D713C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2F55972E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01959489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/>
          </w:tcPr>
          <w:p w14:paraId="626FF08F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-157844055"/>
              <w:placeholder>
                <w:docPart w:val="44F78FD88E0E4EC5A84B3B581931014E"/>
              </w:placeholder>
              <w:temporary/>
              <w:showingPlcHdr/>
              <w15:appearance w15:val="hidden"/>
            </w:sdtPr>
            <w:sdtEndPr/>
            <w:sdtContent>
              <w:p w14:paraId="23066259" w14:textId="77777777" w:rsidR="005575B7" w:rsidRPr="001566D7" w:rsidRDefault="005575B7" w:rsidP="005575B7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List or describe main course(s)</w:t>
                </w:r>
              </w:p>
              <w:p w14:paraId="7B6C7EE7" w14:textId="0F27CDD8" w:rsidR="005575B7" w:rsidRPr="001566D7" w:rsidRDefault="005575B7" w:rsidP="00B427E3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Main course item</w:t>
                </w:r>
              </w:p>
            </w:sdtContent>
          </w:sdt>
        </w:tc>
        <w:bookmarkStart w:id="0" w:name="_GoBack"/>
        <w:bookmarkEnd w:id="0"/>
      </w:tr>
      <w:tr w:rsidR="005575B7" w:rsidRPr="001566D7" w14:paraId="2472AC8C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4E7806D9" w14:textId="77777777" w:rsidR="005575B7" w:rsidRPr="001566D7" w:rsidRDefault="005575B7" w:rsidP="005575B7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6DAB9343" w14:textId="77777777" w:rsidR="005575B7" w:rsidRPr="001566D7" w:rsidRDefault="005575B7" w:rsidP="005575B7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A3D68C6" w14:textId="77777777" w:rsidR="005575B7" w:rsidRPr="001566D7" w:rsidRDefault="005575B7" w:rsidP="005575B7">
            <w:pPr>
              <w:rPr>
                <w:lang w:val="en-US"/>
              </w:rPr>
            </w:pPr>
          </w:p>
        </w:tc>
        <w:tc>
          <w:tcPr>
            <w:tcW w:w="4230" w:type="dxa"/>
          </w:tcPr>
          <w:p w14:paraId="50E96273" w14:textId="77777777" w:rsidR="005575B7" w:rsidRPr="001566D7" w:rsidRDefault="005575B7" w:rsidP="005575B7">
            <w:pPr>
              <w:rPr>
                <w:lang w:val="en-US"/>
              </w:rPr>
            </w:pPr>
          </w:p>
        </w:tc>
      </w:tr>
      <w:tr w:rsidR="005575B7" w:rsidRPr="001566D7" w14:paraId="0DC3D513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11FDD474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  <w:vMerge/>
          </w:tcPr>
          <w:p w14:paraId="51CC2ED2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212D0F79" w14:textId="147E9E7D" w:rsidR="005575B7" w:rsidRPr="001566D7" w:rsidRDefault="005575B7" w:rsidP="00B427E3">
            <w:pPr>
              <w:rPr>
                <w:lang w:val="en-US"/>
              </w:rPr>
            </w:pPr>
            <w:r w:rsidRPr="001566D7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5892E6F1" wp14:editId="16B29AF9">
                      <wp:extent cx="741045" cy="720505"/>
                      <wp:effectExtent l="0" t="0" r="0" b="0"/>
                      <wp:docPr id="378" name="Rectangle 37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2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538089984"/>
                                    <w:placeholder>
                                      <w:docPart w:val="B969442AB3A84AFEA180F049DA0B2BE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0009A3" w14:textId="77777777" w:rsidR="005575B7" w:rsidRPr="009C5B35" w:rsidRDefault="005575B7" w:rsidP="005575B7">
                                      <w:pPr>
                                        <w:pStyle w:val="Heading1"/>
                                      </w:pPr>
                                      <w:r w:rsidRPr="00D56FAD">
                                        <w:rPr>
                                          <w:lang w:bidi="en-GB"/>
                                        </w:rPr>
                                        <w:t>04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2E6F1" id="Rectangle 376" o:spid="_x0000_s1043" style="width:58.35pt;height:56.7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" filled="f" stroked="f">
                      <v:textbox inset="0,0,0,0">
                        <w:txbxContent>
                          <w:sdt>
                            <w:sdtPr>
                              <w:id w:val="538089984"/>
                              <w:placeholder>
                                <w:docPart w:val="B969442AB3A84AFEA180F049DA0B2BE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0009A3" w14:textId="77777777" w:rsidR="005575B7" w:rsidRPr="009C5B35" w:rsidRDefault="005575B7" w:rsidP="005575B7">
                                <w:pPr>
                                  <w:pStyle w:val="Heading1"/>
                                </w:pPr>
                                <w:r w:rsidRPr="00D56FAD">
                                  <w:rPr>
                                    <w:lang w:bidi="en-GB"/>
                                  </w:rPr>
                                  <w:t>04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-2065249781"/>
              <w:placeholder>
                <w:docPart w:val="667835504B2F427E955668C8671B4B09"/>
              </w:placeholder>
              <w:temporary/>
              <w:showingPlcHdr/>
              <w15:appearance w15:val="hidden"/>
            </w:sdtPr>
            <w:sdtEndPr/>
            <w:sdtContent>
              <w:p w14:paraId="58B75EFC" w14:textId="391CA86B" w:rsidR="005575B7" w:rsidRPr="001566D7" w:rsidRDefault="005575B7" w:rsidP="005575B7">
                <w:pPr>
                  <w:pStyle w:val="Heading2"/>
                  <w:rPr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566D7">
                  <w:rPr>
                    <w:lang w:bidi="en-GB"/>
                  </w:rPr>
                  <w:t>DESSERT</w:t>
                </w:r>
              </w:p>
            </w:sdtContent>
          </w:sdt>
        </w:tc>
      </w:tr>
      <w:tr w:rsidR="005575B7" w:rsidRPr="001566D7" w14:paraId="3DCF11E3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4F6273A" w14:textId="77777777" w:rsidR="005575B7" w:rsidRPr="001566D7" w:rsidRDefault="005575B7" w:rsidP="00B427E3">
            <w:pPr>
              <w:rPr>
                <w:noProof/>
                <w:lang w:val="en-US"/>
              </w:rPr>
            </w:pPr>
          </w:p>
        </w:tc>
        <w:tc>
          <w:tcPr>
            <w:tcW w:w="812" w:type="dxa"/>
          </w:tcPr>
          <w:p w14:paraId="624B9E88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2160" w:type="dxa"/>
            <w:vMerge/>
          </w:tcPr>
          <w:p w14:paraId="0A0DA5AB" w14:textId="77777777" w:rsidR="005575B7" w:rsidRPr="001566D7" w:rsidRDefault="005575B7" w:rsidP="00B427E3">
            <w:pPr>
              <w:rPr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lang w:val="en-US"/>
              </w:rPr>
              <w:id w:val="-515227750"/>
              <w:placeholder>
                <w:docPart w:val="E17F79DDD14941A38370173558EEE5A8"/>
              </w:placeholder>
              <w:temporary/>
              <w:showingPlcHdr/>
              <w15:appearance w15:val="hidden"/>
            </w:sdtPr>
            <w:sdtEndPr/>
            <w:sdtContent>
              <w:p w14:paraId="686D10E5" w14:textId="77777777" w:rsidR="005575B7" w:rsidRPr="001566D7" w:rsidRDefault="005575B7" w:rsidP="005575B7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List or describe dessert(s)</w:t>
                </w:r>
              </w:p>
              <w:p w14:paraId="489957EE" w14:textId="518899EB" w:rsidR="005575B7" w:rsidRPr="001566D7" w:rsidRDefault="005575B7" w:rsidP="005575B7">
                <w:pPr>
                  <w:pStyle w:val="ListParagraph"/>
                  <w:rPr>
                    <w:lang w:val="en-US"/>
                  </w:rPr>
                </w:pPr>
                <w:r w:rsidRPr="001566D7">
                  <w:rPr>
                    <w:lang w:val="en-GB" w:bidi="en-GB"/>
                  </w:rPr>
                  <w:t>Dessert item</w:t>
                </w:r>
              </w:p>
            </w:sdtContent>
          </w:sdt>
        </w:tc>
      </w:tr>
    </w:tbl>
    <w:p w14:paraId="742D8079" w14:textId="443B6186" w:rsidR="00D56FAD" w:rsidRPr="001566D7" w:rsidRDefault="00D56FAD">
      <w:pPr>
        <w:spacing w:after="160" w:line="259" w:lineRule="auto"/>
        <w:jc w:val="left"/>
        <w:rPr>
          <w:lang w:val="en-US"/>
        </w:rPr>
      </w:pPr>
    </w:p>
    <w:sectPr w:rsidR="00D56FAD" w:rsidRPr="001566D7" w:rsidSect="003343C7">
      <w:head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E99E" w14:textId="77777777" w:rsidR="00833480" w:rsidRDefault="00833480" w:rsidP="00B427E3">
      <w:r>
        <w:separator/>
      </w:r>
    </w:p>
  </w:endnote>
  <w:endnote w:type="continuationSeparator" w:id="0">
    <w:p w14:paraId="6D4CAF63" w14:textId="77777777" w:rsidR="00833480" w:rsidRDefault="00833480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9F55" w14:textId="77777777" w:rsidR="00833480" w:rsidRDefault="00833480" w:rsidP="00B427E3">
      <w:r>
        <w:separator/>
      </w:r>
    </w:p>
  </w:footnote>
  <w:footnote w:type="continuationSeparator" w:id="0">
    <w:p w14:paraId="55329C8C" w14:textId="77777777" w:rsidR="00833480" w:rsidRDefault="00833480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6899" w14:textId="05B2E665" w:rsidR="009C5B35" w:rsidRDefault="00CF5982" w:rsidP="00B427E3">
    <w:pPr>
      <w:pStyle w:val="Header"/>
    </w:pPr>
    <w:r w:rsidRPr="00B07DDF"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D5AE0" wp14:editId="1DB811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Group 34" descr="Menu Background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Freeform: Shape 2">
                        <a:extLst/>
                      </wps:cNvPr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Freeform: Shape 361">
                        <a:extLst/>
                      </wps:cNvPr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Freeform: Shape 362">
                        <a:extLst/>
                      </wps:cNvPr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Freeform: Shape 366">
                        <a:extLst/>
                      </wps:cNvPr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Freeform: Shape 367">
                        <a:extLst/>
                      </wps:cNvPr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Freeform: Shape 368">
                        <a:extLst/>
                      </wps:cNvPr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Freeform: Shape 369">
                        <a:extLst/>
                      </wps:cNvPr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Freeform: Shape 370">
                        <a:extLst/>
                      </wps:cNvPr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Freeform: Shape 374">
                        <a:extLst/>
                      </wps:cNvPr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Freeform: Shape 576">
                        <a:extLst/>
                      </wps:cNvPr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Freeform: Shape 577">
                        <a:extLst/>
                      </wps:cNvPr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Freeform: Shape 578">
                        <a:extLst/>
                      </wps:cNvPr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Freeform: Shape 579">
                        <a:extLst/>
                      </wps:cNvPr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Freeform: Shape 580">
                        <a:extLst/>
                      </wps:cNvPr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Freeform: Shape 581">
                        <a:extLst/>
                      </wps:cNvPr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Freeform: Shape 582">
                        <a:extLst/>
                      </wps:cNvPr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Freeform: Shape 583">
                        <a:extLst/>
                      </wps:cNvPr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Freeform: Shape 584">
                        <a:extLst/>
                      </wps:cNvPr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Freeform: Shape 585">
                        <a:extLst/>
                      </wps:cNvPr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Freeform: Shape 587">
                        <a:extLst/>
                      </wps:cNvPr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Freeform: Shape 589">
                        <a:extLst/>
                      </wps:cNvPr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Straight Connector 590">
                        <a:extLst/>
                      </wps:cNvPr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Graphic 584">
                        <a:extLst/>
                      </wps:cNvPr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Graphic 586">
                        <a:extLst/>
                      </wps:cNvPr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Group 593">
                        <a:extLst/>
                      </wpg:cNvPr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Freeform: Shape 594">
                          <a:extLst/>
                        </wps:cNvPr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Freeform: Shape 596">
                          <a:extLst/>
                        </wps:cNvPr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Freeform: Shape 597">
                          <a:extLst/>
                        </wps:cNvPr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Freeform: Shape 598">
                          <a:extLst/>
                        </wps:cNvPr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Group 599">
                        <a:extLst/>
                      </wpg:cNvPr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Freeform: Shape 600">
                          <a:extLst/>
                        </wps:cNvPr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Freeform: Shape 601">
                          <a:extLst/>
                        </wps:cNvPr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Freeform: Shape 602">
                          <a:extLst/>
                        </wps:cNvPr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Freeform: Shape 604">
                          <a:extLst/>
                        </wps:cNvPr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reeform: Shape 160">
                          <a:extLst/>
                        </wps:cNvPr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Graphic 603">
                        <a:extLst/>
                      </wps:cNvPr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Graphic 586">
                        <a:extLst/>
                      </wps:cNvPr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Graphic 584">
                        <a:extLst/>
                      </wps:cNvPr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Group 164">
                        <a:extLst/>
                      </wpg:cNvPr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Freeform: Shape 165">
                          <a:extLst/>
                        </wps:cNvPr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reeform: Shape 166">
                          <a:extLst/>
                        </wps:cNvPr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reeform: Shape 167">
                          <a:extLst/>
                        </wps:cNvPr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reeform: Shape 168">
                          <a:extLst/>
                        </wps:cNvPr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reeform: Shape 169">
                          <a:extLst/>
                        </wps:cNvPr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Group 170">
                        <a:extLst/>
                      </wpg:cNvPr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Freeform: Shape 171">
                          <a:extLst/>
                        </wps:cNvPr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reeform: Shape 172">
                          <a:extLst/>
                        </wps:cNvPr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reeform: Shape 173">
                          <a:extLst/>
                        </wps:cNvPr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reeform: Shape 174">
                          <a:extLst/>
                        </wps:cNvPr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reeform: Shape 175">
                          <a:extLst/>
                        </wps:cNvPr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Graphic 603">
                        <a:extLst/>
                      </wps:cNvPr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Graphic 603">
                        <a:extLst/>
                      </wps:cNvPr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Graphic 603">
                        <a:extLst/>
                      </wps:cNvPr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Graphic 603">
                        <a:extLst/>
                      </wps:cNvPr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Graphic 603">
                        <a:extLst/>
                      </wps:cNvPr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Graphic 603">
                        <a:extLst/>
                      </wps:cNvPr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Graphic 603">
                        <a:extLst/>
                      </wps:cNvPr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Group 611">
                        <a:extLst/>
                      </wpg:cNvPr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Freeform: Shape 612">
                          <a:extLst/>
                        </wps:cNvPr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Freeform: Shape 613">
                          <a:extLst/>
                        </wps:cNvPr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Freeform: Shape 615">
                          <a:extLst/>
                        </wps:cNvPr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Freeform: Shape 616">
                          <a:extLst/>
                        </wps:cNvPr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Graphic 4">
                        <a:extLst/>
                      </wps:cNvPr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Freeform: Shape 618">
                        <a:extLst/>
                      </wps:cNvPr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Freeform: Shape 619">
                        <a:extLst/>
                      </wps:cNvPr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1B82706F" id="Group 34" o:spid="_x0000_s1026" alt="Menu Background" style="position:absolute;margin-left:0;margin-top:0;width:756.75pt;height:598.3pt;z-index:251659264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">
              <v:shape id="Freeform: Shape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Freeform: Shape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Freeform: Shape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Freeform: Shape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Freeform: Shape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Freeform: Shape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Freeform: Shape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Freeform: Shape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Freeform: Shape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Freeform: Shape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Freeform: Shape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Freeform: Shape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Freeform: Shape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Freeform: Shape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reeform: Shape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Freeform: Shape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Freeform: Shape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Freeform: Shape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reeform: Shape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Freeform: Shape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Straight Connector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Graphic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Graphic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oup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Freeform: Shape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oup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Freeform: Shape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reeform: Shape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reeform: Shape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reeform: Shape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reeform: Shape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Graphic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Group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: Shape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reeform: Shape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reeform: Shape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reeform: Shape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reeform: Shape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Group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: Shape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reeform: Shape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reeform: Shape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reeform: Shape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reeform: Shape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Graphic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Freeform: Shape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aphic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9C5B35"/>
    <w:rsid w:val="00091DE7"/>
    <w:rsid w:val="001566D7"/>
    <w:rsid w:val="002C78A5"/>
    <w:rsid w:val="002D2B52"/>
    <w:rsid w:val="00306567"/>
    <w:rsid w:val="003343C7"/>
    <w:rsid w:val="00395D8A"/>
    <w:rsid w:val="003D0FC7"/>
    <w:rsid w:val="00484A58"/>
    <w:rsid w:val="0049213A"/>
    <w:rsid w:val="005575B7"/>
    <w:rsid w:val="007170A4"/>
    <w:rsid w:val="007843B7"/>
    <w:rsid w:val="007A1D43"/>
    <w:rsid w:val="00833480"/>
    <w:rsid w:val="009202DB"/>
    <w:rsid w:val="00952480"/>
    <w:rsid w:val="009C5B35"/>
    <w:rsid w:val="00B427E3"/>
    <w:rsid w:val="00C35412"/>
    <w:rsid w:val="00C43999"/>
    <w:rsid w:val="00C74CD3"/>
    <w:rsid w:val="00CF5982"/>
    <w:rsid w:val="00D56FAD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37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67"/>
    <w:pPr>
      <w:spacing w:after="0" w:line="240" w:lineRule="auto"/>
      <w:jc w:val="center"/>
    </w:pPr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427E3"/>
    <w:pPr>
      <w:spacing w:before="0" w:beforeAutospacing="0" w:after="0" w:afterAutospacing="0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Web"/>
    <w:next w:val="Normal"/>
    <w:link w:val="Heading2Char"/>
    <w:uiPriority w:val="9"/>
    <w:qFormat/>
    <w:rsid w:val="00B427E3"/>
    <w:pPr>
      <w:spacing w:before="0" w:beforeAutospacing="0" w:after="0" w:afterAutospacing="0"/>
      <w:jc w:val="left"/>
      <w:outlineLvl w:val="1"/>
    </w:pPr>
    <w:rPr>
      <w:rFonts w:asciiTheme="minorHAnsi" w:hAnsi="Gill Sans MT" w:cstheme="minorBidi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27E3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 w:val="28"/>
      <w:szCs w:val="28"/>
      <w:lang w:val="en-ZA"/>
    </w:rPr>
  </w:style>
  <w:style w:type="character" w:styleId="PlaceholderText">
    <w:name w:val="Placeholder Text"/>
    <w:basedOn w:val="DefaultParagraphFont"/>
    <w:uiPriority w:val="99"/>
    <w:semiHidden/>
    <w:rsid w:val="009C5B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427E3"/>
    <w:rPr>
      <w:rFonts w:eastAsiaTheme="minorEastAsia" w:hAnsi="Gill Sans MT"/>
      <w:b/>
      <w:bCs/>
      <w:color w:val="F2F2F2" w:themeColor="background1" w:themeShade="F2"/>
      <w:spacing w:val="-60"/>
      <w:kern w:val="24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427E3"/>
    <w:rPr>
      <w:rFonts w:eastAsiaTheme="minorEastAsia" w:hAnsi="Gill Sans MT"/>
      <w:b/>
      <w:bCs/>
      <w:color w:val="3E8853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itle">
    <w:name w:val="Title"/>
    <w:basedOn w:val="NormalWeb"/>
    <w:next w:val="Normal"/>
    <w:link w:val="TitleChar"/>
    <w:uiPriority w:val="10"/>
    <w:qFormat/>
    <w:rsid w:val="00B427E3"/>
    <w:pPr>
      <w:spacing w:before="0" w:beforeAutospacing="0" w:after="0" w:afterAutospacing="0" w:line="1080" w:lineRule="exact"/>
    </w:pPr>
    <w:rPr>
      <w:rFonts w:asciiTheme="minorHAnsi" w:hAnsi="Gill Sans MT" w:cstheme="minorBidi"/>
      <w:b/>
      <w:bCs/>
      <w:color w:val="F2F2F2" w:themeColor="background1" w:themeShade="F2"/>
      <w:spacing w:val="-30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427E3"/>
    <w:rPr>
      <w:rFonts w:eastAsiaTheme="minorEastAsia" w:hAnsi="Gill Sans MT"/>
      <w:b/>
      <w:bCs/>
      <w:color w:val="F2F2F2" w:themeColor="background1" w:themeShade="F2"/>
      <w:spacing w:val="-30"/>
      <w:kern w:val="24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Web"/>
    <w:next w:val="Normal"/>
    <w:link w:val="SubtitleChar"/>
    <w:uiPriority w:val="11"/>
    <w:qFormat/>
    <w:rsid w:val="00B427E3"/>
    <w:pPr>
      <w:spacing w:before="0" w:beforeAutospacing="0" w:after="0" w:afterAutospacing="0"/>
    </w:pPr>
    <w:rPr>
      <w:rFonts w:asciiTheme="minorHAnsi" w:hAnsi="Gill Sans MT" w:cstheme="minorBidi"/>
      <w:color w:val="FFFFFF" w:themeColor="background1"/>
      <w:spacing w:val="-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7E3"/>
    <w:rPr>
      <w:rFonts w:eastAsiaTheme="minorEastAsia" w:hAnsi="Gill Sans MT"/>
      <w:color w:val="FFFFFF" w:themeColor="background1"/>
      <w:spacing w:val="-20"/>
      <w:kern w:val="24"/>
      <w:sz w:val="28"/>
      <w:szCs w:val="28"/>
    </w:rPr>
  </w:style>
  <w:style w:type="paragraph" w:styleId="Date">
    <w:name w:val="Date"/>
    <w:basedOn w:val="NormalWeb"/>
    <w:next w:val="Normal"/>
    <w:link w:val="DateChar"/>
    <w:uiPriority w:val="99"/>
    <w:rsid w:val="00B427E3"/>
    <w:pPr>
      <w:spacing w:before="0" w:beforeAutospacing="0" w:after="0" w:afterAutospacing="0"/>
    </w:pPr>
    <w:rPr>
      <w:rFonts w:asciiTheme="minorHAnsi" w:hAnsi="Gill Sans MT" w:cstheme="minorBidi"/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427E3"/>
    <w:rPr>
      <w:rFonts w:eastAsiaTheme="minorEastAsia" w:hAnsi="Gill Sans MT"/>
      <w:b/>
      <w:bCs/>
      <w:color w:val="000000" w:themeColor="text1"/>
      <w:kern w:val="24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95D54C3DD41C4B8D2CCB185E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730-1909-4AD9-92CE-3A5C96E4943B}"/>
      </w:docPartPr>
      <w:docPartBody>
        <w:p w:rsidR="00A646D6" w:rsidRDefault="002129E1" w:rsidP="002129E1">
          <w:pPr>
            <w:pStyle w:val="2D695D54C3DD41C4B8D2CCB185E04B242"/>
          </w:pPr>
          <w:r w:rsidRPr="001566D7">
            <w:rPr>
              <w:lang w:bidi="en-GB"/>
            </w:rPr>
            <w:t>APPETISER</w:t>
          </w:r>
        </w:p>
      </w:docPartBody>
    </w:docPart>
    <w:docPart>
      <w:docPartPr>
        <w:name w:val="E92A03A827114C60B2E3FFFB962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6FDD-ACE0-4919-8355-F8D88437C77D}"/>
      </w:docPartPr>
      <w:docPartBody>
        <w:p w:rsidR="002129E1" w:rsidRPr="001566D7" w:rsidRDefault="002129E1" w:rsidP="005575B7">
          <w:pPr>
            <w:pStyle w:val="ListParagraph"/>
            <w:rPr>
              <w:lang w:val="en-US"/>
            </w:rPr>
          </w:pPr>
          <w:r w:rsidRPr="001566D7">
            <w:rPr>
              <w:lang w:val="en-GB" w:bidi="en-GB"/>
            </w:rPr>
            <w:t>List or describe appetisers</w:t>
          </w:r>
        </w:p>
        <w:p w:rsidR="002129E1" w:rsidRPr="001566D7" w:rsidRDefault="002129E1" w:rsidP="005575B7">
          <w:pPr>
            <w:pStyle w:val="ListParagraph"/>
            <w:rPr>
              <w:lang w:val="en-US"/>
            </w:rPr>
          </w:pPr>
          <w:r w:rsidRPr="001566D7">
            <w:rPr>
              <w:lang w:val="en-GB" w:bidi="en-GB"/>
            </w:rPr>
            <w:t>Appetiser item</w:t>
          </w:r>
        </w:p>
        <w:p w:rsidR="00A646D6" w:rsidRDefault="002129E1" w:rsidP="002129E1">
          <w:pPr>
            <w:pStyle w:val="E92A03A827114C60B2E3FFFB962CF0982"/>
          </w:pPr>
          <w:r w:rsidRPr="001566D7">
            <w:rPr>
              <w:lang w:val="en-GB" w:bidi="en-GB"/>
            </w:rPr>
            <w:t>Appetiser item</w:t>
          </w:r>
        </w:p>
      </w:docPartBody>
    </w:docPart>
    <w:docPart>
      <w:docPartPr>
        <w:name w:val="B490D2BA3DAB410BAE2B177E4FDD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D69-7494-4FF8-AA6E-C48CAD1BD0C9}"/>
      </w:docPartPr>
      <w:docPartBody>
        <w:p w:rsidR="00A646D6" w:rsidRDefault="002129E1" w:rsidP="002129E1">
          <w:pPr>
            <w:pStyle w:val="B490D2BA3DAB410BAE2B177E4FDD48F22"/>
          </w:pPr>
          <w:r w:rsidRPr="001566D7">
            <w:rPr>
              <w:lang w:bidi="en-GB"/>
            </w:rPr>
            <w:t>FIRST COURSE</w:t>
          </w:r>
        </w:p>
      </w:docPartBody>
    </w:docPart>
    <w:docPart>
      <w:docPartPr>
        <w:name w:val="66CFF297AF4741FA94EC616A8040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8146-7173-491E-B2E2-1422B1A62224}"/>
      </w:docPartPr>
      <w:docPartBody>
        <w:p w:rsidR="002129E1" w:rsidRPr="001566D7" w:rsidRDefault="002129E1" w:rsidP="005575B7">
          <w:pPr>
            <w:pStyle w:val="ListParagraph"/>
            <w:rPr>
              <w:lang w:val="en-US"/>
            </w:rPr>
          </w:pPr>
          <w:r w:rsidRPr="001566D7">
            <w:rPr>
              <w:lang w:val="en-GB" w:bidi="en-GB"/>
            </w:rPr>
            <w:t>List or describe first course(s)</w:t>
          </w:r>
        </w:p>
        <w:p w:rsidR="00A646D6" w:rsidRDefault="002129E1" w:rsidP="002129E1">
          <w:pPr>
            <w:pStyle w:val="66CFF297AF4741FA94EC616A804057EF2"/>
          </w:pPr>
          <w:r w:rsidRPr="001566D7">
            <w:rPr>
              <w:lang w:val="en-GB" w:bidi="en-GB"/>
            </w:rPr>
            <w:t>First course item</w:t>
          </w:r>
        </w:p>
      </w:docPartBody>
    </w:docPart>
    <w:docPart>
      <w:docPartPr>
        <w:name w:val="0D0EC0CF04744599B8FA7F5D0511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BD9-BAEE-43E5-9903-5A8E5B523FCA}"/>
      </w:docPartPr>
      <w:docPartBody>
        <w:p w:rsidR="00A646D6" w:rsidRDefault="002129E1" w:rsidP="002129E1">
          <w:pPr>
            <w:pStyle w:val="0D0EC0CF04744599B8FA7F5D0511F8D52"/>
          </w:pPr>
          <w:r w:rsidRPr="001566D7">
            <w:rPr>
              <w:lang w:bidi="en-GB"/>
            </w:rPr>
            <w:t>MAIN COURSE</w:t>
          </w:r>
        </w:p>
      </w:docPartBody>
    </w:docPart>
    <w:docPart>
      <w:docPartPr>
        <w:name w:val="44F78FD88E0E4EC5A84B3B58193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FD60-A527-4C08-B1E4-168622EBB7EC}"/>
      </w:docPartPr>
      <w:docPartBody>
        <w:p w:rsidR="002129E1" w:rsidRPr="001566D7" w:rsidRDefault="002129E1" w:rsidP="005575B7">
          <w:pPr>
            <w:pStyle w:val="ListParagraph"/>
            <w:rPr>
              <w:lang w:val="en-US"/>
            </w:rPr>
          </w:pPr>
          <w:r w:rsidRPr="001566D7">
            <w:rPr>
              <w:lang w:val="en-GB" w:bidi="en-GB"/>
            </w:rPr>
            <w:t>List or describe main course(s)</w:t>
          </w:r>
        </w:p>
        <w:p w:rsidR="00A646D6" w:rsidRDefault="002129E1" w:rsidP="002129E1">
          <w:pPr>
            <w:pStyle w:val="44F78FD88E0E4EC5A84B3B581931014E2"/>
          </w:pPr>
          <w:r w:rsidRPr="001566D7">
            <w:rPr>
              <w:lang w:val="en-GB" w:bidi="en-GB"/>
            </w:rPr>
            <w:t>Main course item</w:t>
          </w:r>
        </w:p>
      </w:docPartBody>
    </w:docPart>
    <w:docPart>
      <w:docPartPr>
        <w:name w:val="667835504B2F427E955668C8671B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189A-8474-4B39-9DD7-C07F9C799CF3}"/>
      </w:docPartPr>
      <w:docPartBody>
        <w:p w:rsidR="00A646D6" w:rsidRDefault="002129E1" w:rsidP="002129E1">
          <w:pPr>
            <w:pStyle w:val="667835504B2F427E955668C8671B4B092"/>
          </w:pPr>
          <w:r w:rsidRPr="001566D7">
            <w:rPr>
              <w:lang w:bidi="en-GB"/>
            </w:rPr>
            <w:t>DESSERT</w:t>
          </w:r>
        </w:p>
      </w:docPartBody>
    </w:docPart>
    <w:docPart>
      <w:docPartPr>
        <w:name w:val="E17F79DDD14941A38370173558EE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144-AC41-458C-AEE7-5016DAB02DB5}"/>
      </w:docPartPr>
      <w:docPartBody>
        <w:p w:rsidR="002129E1" w:rsidRPr="001566D7" w:rsidRDefault="002129E1" w:rsidP="005575B7">
          <w:pPr>
            <w:pStyle w:val="ListParagraph"/>
            <w:rPr>
              <w:lang w:val="en-US"/>
            </w:rPr>
          </w:pPr>
          <w:r w:rsidRPr="001566D7">
            <w:rPr>
              <w:lang w:val="en-GB" w:bidi="en-GB"/>
            </w:rPr>
            <w:t>List or describe dessert(s)</w:t>
          </w:r>
        </w:p>
        <w:p w:rsidR="00A646D6" w:rsidRDefault="002129E1" w:rsidP="002129E1">
          <w:pPr>
            <w:pStyle w:val="E17F79DDD14941A38370173558EEE5A82"/>
          </w:pPr>
          <w:r w:rsidRPr="001566D7">
            <w:rPr>
              <w:lang w:val="en-GB" w:bidi="en-GB"/>
            </w:rPr>
            <w:t>Dessert item</w:t>
          </w:r>
        </w:p>
      </w:docPartBody>
    </w:docPart>
    <w:docPart>
      <w:docPartPr>
        <w:name w:val="9653CA81596B4BA4B4495E8BF7E5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1D37-4377-4D3B-9F02-13891AB72DE1}"/>
      </w:docPartPr>
      <w:docPartBody>
        <w:p w:rsidR="002129E1" w:rsidRPr="00D56FAD" w:rsidRDefault="002129E1" w:rsidP="005575B7">
          <w:pPr>
            <w:pStyle w:val="Title"/>
          </w:pPr>
          <w:r w:rsidRPr="00D56FAD">
            <w:rPr>
              <w:lang w:bidi="en-GB"/>
            </w:rPr>
            <w:t>WINTER</w:t>
          </w:r>
        </w:p>
        <w:p w:rsidR="00A646D6" w:rsidRDefault="002129E1" w:rsidP="002129E1">
          <w:pPr>
            <w:pStyle w:val="9653CA81596B4BA4B4495E8BF7E5DC221"/>
          </w:pPr>
          <w:r w:rsidRPr="00D56FAD">
            <w:rPr>
              <w:lang w:bidi="en-GB"/>
            </w:rPr>
            <w:t>PICNIC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E9"/>
    <w:rsid w:val="000E4A29"/>
    <w:rsid w:val="001141D0"/>
    <w:rsid w:val="001D7AE9"/>
    <w:rsid w:val="002129E1"/>
    <w:rsid w:val="00220A40"/>
    <w:rsid w:val="00A646D6"/>
    <w:rsid w:val="00D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E9"/>
    <w:rPr>
      <w:rFonts w:cs="Times New Roman"/>
      <w:sz w:val="3276"/>
      <w:szCs w:val="3276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2129E1"/>
    <w:pPr>
      <w:spacing w:after="0" w:line="240" w:lineRule="auto"/>
      <w:jc w:val="center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Web"/>
    <w:next w:val="Normal"/>
    <w:link w:val="Heading2Char"/>
    <w:uiPriority w:val="9"/>
    <w:qFormat/>
    <w:rsid w:val="001D7AE9"/>
    <w:pPr>
      <w:spacing w:after="0" w:line="240" w:lineRule="auto"/>
      <w:outlineLvl w:val="1"/>
    </w:pPr>
    <w:rPr>
      <w:rFonts w:asciiTheme="minorHAnsi" w:hAnsi="Gill Sans MT" w:cstheme="minorBidi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9E1"/>
    <w:rPr>
      <w:color w:val="808080"/>
    </w:rPr>
  </w:style>
  <w:style w:type="paragraph" w:styleId="Title">
    <w:name w:val="Title"/>
    <w:basedOn w:val="NormalWeb"/>
    <w:next w:val="Normal"/>
    <w:link w:val="TitleChar"/>
    <w:uiPriority w:val="10"/>
    <w:qFormat/>
    <w:rsid w:val="002129E1"/>
    <w:pPr>
      <w:spacing w:after="0" w:line="1080" w:lineRule="exact"/>
      <w:jc w:val="center"/>
    </w:pPr>
    <w:rPr>
      <w:rFonts w:asciiTheme="minorHAnsi" w:hAnsi="Gill Sans MT" w:cstheme="minorBidi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129E1"/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NormalWeb">
    <w:name w:val="Normal (Web)"/>
    <w:basedOn w:val="Normal"/>
    <w:uiPriority w:val="99"/>
    <w:semiHidden/>
    <w:unhideWhenUsed/>
    <w:rsid w:val="001D7AE9"/>
    <w:rPr>
      <w:rFonts w:ascii="Times New Roman" w:hAnsi="Times New Roman"/>
      <w:sz w:val="24"/>
      <w:szCs w:val="24"/>
    </w:rPr>
  </w:style>
  <w:style w:type="paragraph" w:customStyle="1" w:styleId="8079CC31B9B545A0BD78826668C292D1">
    <w:name w:val="8079CC31B9B545A0BD78826668C292D1"/>
    <w:rsid w:val="001D7AE9"/>
  </w:style>
  <w:style w:type="paragraph" w:customStyle="1" w:styleId="F6F3CD0DB093415299984367FAF70BB6">
    <w:name w:val="F6F3CD0DB093415299984367FAF70BB6"/>
    <w:rsid w:val="001D7AE9"/>
  </w:style>
  <w:style w:type="paragraph" w:customStyle="1" w:styleId="9FB8F2DA84C24913AAC43C9656F70316">
    <w:name w:val="9FB8F2DA84C24913AAC43C9656F70316"/>
    <w:rsid w:val="001D7AE9"/>
  </w:style>
  <w:style w:type="paragraph" w:customStyle="1" w:styleId="C7E68B56E39F48A8AC811CBCF9D56AB2">
    <w:name w:val="C7E68B56E39F48A8AC811CBCF9D56AB2"/>
    <w:rsid w:val="001D7AE9"/>
  </w:style>
  <w:style w:type="paragraph" w:customStyle="1" w:styleId="52A877727AE94BE0B72158B0822D9354">
    <w:name w:val="52A877727AE94BE0B72158B0822D9354"/>
    <w:rsid w:val="001D7AE9"/>
  </w:style>
  <w:style w:type="paragraph" w:customStyle="1" w:styleId="741DC4A2CFE74A33AB4A7413485950CF">
    <w:name w:val="741DC4A2CFE74A33AB4A7413485950CF"/>
    <w:rsid w:val="001D7AE9"/>
  </w:style>
  <w:style w:type="paragraph" w:customStyle="1" w:styleId="3983E4E5174E4081BB2740225A3550C0">
    <w:name w:val="3983E4E5174E4081BB2740225A3550C0"/>
    <w:rsid w:val="001D7AE9"/>
  </w:style>
  <w:style w:type="paragraph" w:customStyle="1" w:styleId="7D71B9298BC34090AADFF2E7B84FCA38">
    <w:name w:val="7D71B9298BC34090AADFF2E7B84FCA38"/>
    <w:rsid w:val="001D7AE9"/>
  </w:style>
  <w:style w:type="character" w:customStyle="1" w:styleId="Heading2Char">
    <w:name w:val="Heading 2 Char"/>
    <w:basedOn w:val="DefaultParagraphFont"/>
    <w:link w:val="Heading2"/>
    <w:uiPriority w:val="9"/>
    <w:rsid w:val="001D7AE9"/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129E1"/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2129E1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 w:cstheme="minorBidi"/>
      <w:color w:val="404040" w:themeColor="text1" w:themeTint="BF"/>
      <w:kern w:val="24"/>
      <w:sz w:val="28"/>
      <w:szCs w:val="28"/>
      <w:lang w:val="en-ZA"/>
    </w:rPr>
  </w:style>
  <w:style w:type="paragraph" w:customStyle="1" w:styleId="3BEEA594B1F24A27BB20695558288A04">
    <w:name w:val="3BEEA594B1F24A27BB20695558288A04"/>
    <w:rsid w:val="001D7AE9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503C0E480C234746B4157C6DB8D69A24">
    <w:name w:val="503C0E480C234746B4157C6DB8D69A24"/>
    <w:rsid w:val="001D7AE9"/>
  </w:style>
  <w:style w:type="paragraph" w:customStyle="1" w:styleId="1B910755133C49A1A58A2F0D3C36026D">
    <w:name w:val="1B910755133C49A1A58A2F0D3C36026D"/>
    <w:rsid w:val="001D7AE9"/>
  </w:style>
  <w:style w:type="paragraph" w:customStyle="1" w:styleId="1DFCA45202704C8190E13E520E5FB7F9">
    <w:name w:val="1DFCA45202704C8190E13E520E5FB7F9"/>
    <w:rsid w:val="001D7AE9"/>
  </w:style>
  <w:style w:type="paragraph" w:customStyle="1" w:styleId="C342224918BE410D8472C77AADBEEA6F">
    <w:name w:val="C342224918BE410D8472C77AADBEEA6F"/>
    <w:rsid w:val="001D7AE9"/>
  </w:style>
  <w:style w:type="paragraph" w:customStyle="1" w:styleId="6DA90F4F9F81440D9476E52364DB5B6F">
    <w:name w:val="6DA90F4F9F81440D9476E52364DB5B6F"/>
    <w:rsid w:val="001D7AE9"/>
  </w:style>
  <w:style w:type="paragraph" w:customStyle="1" w:styleId="57AC9E3939BD42E3BD58475BC3A94ADA">
    <w:name w:val="57AC9E3939BD42E3BD58475BC3A94ADA"/>
    <w:rsid w:val="001D7AE9"/>
  </w:style>
  <w:style w:type="paragraph" w:customStyle="1" w:styleId="222E2F00880445CA8BEF856C971F7429">
    <w:name w:val="222E2F00880445CA8BEF856C971F7429"/>
    <w:rsid w:val="001D7AE9"/>
  </w:style>
  <w:style w:type="paragraph" w:customStyle="1" w:styleId="6DDB1FA08DE94F57930BB806885DBE91">
    <w:name w:val="6DDB1FA08DE94F57930BB806885DBE91"/>
    <w:rsid w:val="001D7AE9"/>
  </w:style>
  <w:style w:type="paragraph" w:customStyle="1" w:styleId="F9920382F2944261B3AEDA3B092F7FF0">
    <w:name w:val="F9920382F2944261B3AEDA3B092F7FF0"/>
    <w:rsid w:val="001D7AE9"/>
  </w:style>
  <w:style w:type="paragraph" w:customStyle="1" w:styleId="C00C0C9586D347B0BAB1B2D7842F31C1">
    <w:name w:val="C00C0C9586D347B0BAB1B2D7842F31C1"/>
    <w:rsid w:val="001D7AE9"/>
  </w:style>
  <w:style w:type="paragraph" w:customStyle="1" w:styleId="04DE1A65F0E04E4CB06D1226B3088184">
    <w:name w:val="04DE1A65F0E04E4CB06D1226B3088184"/>
    <w:rsid w:val="001D7AE9"/>
  </w:style>
  <w:style w:type="paragraph" w:customStyle="1" w:styleId="DD60FA59408440F493971034F02FC99F">
    <w:name w:val="DD60FA59408440F493971034F02FC99F"/>
    <w:rsid w:val="001D7AE9"/>
  </w:style>
  <w:style w:type="paragraph" w:customStyle="1" w:styleId="972284F166EB4AD2971910DAAA0C8E7B">
    <w:name w:val="972284F166EB4AD2971910DAAA0C8E7B"/>
    <w:rsid w:val="001D7AE9"/>
  </w:style>
  <w:style w:type="paragraph" w:customStyle="1" w:styleId="9676DF3AEA7E443DAE27423D60B5DA68">
    <w:name w:val="9676DF3AEA7E443DAE27423D60B5DA68"/>
    <w:rsid w:val="001D7AE9"/>
  </w:style>
  <w:style w:type="paragraph" w:customStyle="1" w:styleId="133313CD15E0483B9422F6FBAF40F02C">
    <w:name w:val="133313CD15E0483B9422F6FBAF40F02C"/>
    <w:rsid w:val="001D7AE9"/>
  </w:style>
  <w:style w:type="paragraph" w:customStyle="1" w:styleId="33A36CE6816A4EC6B753B1EC85F9446C">
    <w:name w:val="33A36CE6816A4EC6B753B1EC85F9446C"/>
    <w:rsid w:val="001D7AE9"/>
  </w:style>
  <w:style w:type="table" w:styleId="TableGrid">
    <w:name w:val="Table Grid"/>
    <w:basedOn w:val="TableNormal"/>
    <w:uiPriority w:val="39"/>
    <w:rsid w:val="001D7A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4B8EAD401114468B705767942E41352">
    <w:name w:val="E4B8EAD401114468B705767942E41352"/>
    <w:rsid w:val="001D7AE9"/>
  </w:style>
  <w:style w:type="paragraph" w:customStyle="1" w:styleId="CCFE1ABABED748C9A49348EE6DE6C50E">
    <w:name w:val="CCFE1ABABED748C9A49348EE6DE6C50E"/>
    <w:rsid w:val="001D7AE9"/>
  </w:style>
  <w:style w:type="paragraph" w:customStyle="1" w:styleId="3B9B594FE58442B192ED2EF59AA74180">
    <w:name w:val="3B9B594FE58442B192ED2EF59AA74180"/>
    <w:rsid w:val="001D7AE9"/>
  </w:style>
  <w:style w:type="paragraph" w:customStyle="1" w:styleId="7BD186460FB043CA9E4AFBC2E9E4E9B4">
    <w:name w:val="7BD186460FB043CA9E4AFBC2E9E4E9B4"/>
    <w:rsid w:val="001D7AE9"/>
  </w:style>
  <w:style w:type="paragraph" w:customStyle="1" w:styleId="D2471A128E26472AB8E2CE034BCF0294">
    <w:name w:val="D2471A128E26472AB8E2CE034BCF0294"/>
    <w:rsid w:val="001D7AE9"/>
  </w:style>
  <w:style w:type="paragraph" w:customStyle="1" w:styleId="B51413BABF62451FAD9E89423E96DF3E">
    <w:name w:val="B51413BABF62451FAD9E89423E96DF3E"/>
    <w:rsid w:val="001D7AE9"/>
  </w:style>
  <w:style w:type="paragraph" w:customStyle="1" w:styleId="523C6C4AA259425D9D02C2B0D323EEAF">
    <w:name w:val="523C6C4AA259425D9D02C2B0D323EEAF"/>
    <w:rsid w:val="001D7AE9"/>
  </w:style>
  <w:style w:type="paragraph" w:customStyle="1" w:styleId="8E8FB1CB630F43CE922D9D7080E02ADB">
    <w:name w:val="8E8FB1CB630F43CE922D9D7080E02ADB"/>
    <w:rsid w:val="001D7AE9"/>
  </w:style>
  <w:style w:type="paragraph" w:customStyle="1" w:styleId="8B4EFC2320DE4667ADD82259E679773D">
    <w:name w:val="8B4EFC2320DE4667ADD82259E679773D"/>
    <w:rsid w:val="001D7AE9"/>
  </w:style>
  <w:style w:type="paragraph" w:customStyle="1" w:styleId="6AEEB04887284A01B4227C497C53C2AD">
    <w:name w:val="6AEEB04887284A01B4227C497C53C2AD"/>
    <w:rsid w:val="001D7AE9"/>
  </w:style>
  <w:style w:type="paragraph" w:customStyle="1" w:styleId="436441BE8EB6488B87E83CD26B5AE342">
    <w:name w:val="436441BE8EB6488B87E83CD26B5AE342"/>
    <w:rsid w:val="001D7AE9"/>
  </w:style>
  <w:style w:type="paragraph" w:customStyle="1" w:styleId="8A8DE42B6AED4830BD64E85331B9EBD3">
    <w:name w:val="8A8DE42B6AED4830BD64E85331B9EBD3"/>
    <w:rsid w:val="001D7AE9"/>
  </w:style>
  <w:style w:type="paragraph" w:customStyle="1" w:styleId="8DD40DA660D342259BBB2736420DEB96">
    <w:name w:val="8DD40DA660D342259BBB2736420DEB96"/>
    <w:rsid w:val="001D7AE9"/>
  </w:style>
  <w:style w:type="paragraph" w:customStyle="1" w:styleId="66F4C425435D4FF19F3A50ABF8F9498C">
    <w:name w:val="66F4C425435D4FF19F3A50ABF8F9498C"/>
    <w:rsid w:val="001D7AE9"/>
  </w:style>
  <w:style w:type="paragraph" w:customStyle="1" w:styleId="4F6777951B59413AAAAA84D07BA34962">
    <w:name w:val="4F6777951B59413AAAAA84D07BA34962"/>
    <w:rsid w:val="001D7AE9"/>
  </w:style>
  <w:style w:type="paragraph" w:customStyle="1" w:styleId="5EAEB6237B00443BB81195F0063A1E08">
    <w:name w:val="5EAEB6237B00443BB81195F0063A1E08"/>
    <w:rsid w:val="001D7AE9"/>
  </w:style>
  <w:style w:type="paragraph" w:customStyle="1" w:styleId="3732987F94C54DB68A4C58EEB6D48567">
    <w:name w:val="3732987F94C54DB68A4C58EEB6D48567"/>
    <w:rsid w:val="001D7AE9"/>
  </w:style>
  <w:style w:type="paragraph" w:customStyle="1" w:styleId="2E92D0FAF3A9468B8DEAE1323A7F3D25">
    <w:name w:val="2E92D0FAF3A9468B8DEAE1323A7F3D25"/>
    <w:rsid w:val="001D7AE9"/>
  </w:style>
  <w:style w:type="paragraph" w:customStyle="1" w:styleId="B8DC8ACC92564F9C84DAD29B882F2FB2">
    <w:name w:val="B8DC8ACC92564F9C84DAD29B882F2FB2"/>
    <w:rsid w:val="001D7AE9"/>
  </w:style>
  <w:style w:type="paragraph" w:customStyle="1" w:styleId="57F8651275B04F619272E0481F7633CA">
    <w:name w:val="57F8651275B04F619272E0481F7633CA"/>
    <w:rsid w:val="001D7AE9"/>
  </w:style>
  <w:style w:type="paragraph" w:customStyle="1" w:styleId="2F9340658DF24AF7B8080EA1F4D34D94">
    <w:name w:val="2F9340658DF24AF7B8080EA1F4D34D94"/>
    <w:rsid w:val="001D7AE9"/>
  </w:style>
  <w:style w:type="paragraph" w:customStyle="1" w:styleId="B621DF3284FA4866818BBC0D9747036B">
    <w:name w:val="B621DF3284FA4866818BBC0D9747036B"/>
    <w:rsid w:val="001D7AE9"/>
  </w:style>
  <w:style w:type="paragraph" w:customStyle="1" w:styleId="781948D256B343C5999EF731AE707B4A">
    <w:name w:val="781948D256B343C5999EF731AE707B4A"/>
    <w:rsid w:val="001D7AE9"/>
  </w:style>
  <w:style w:type="paragraph" w:customStyle="1" w:styleId="EEF4601BE7A149FC837926278CEF4D37">
    <w:name w:val="EEF4601BE7A149FC837926278CEF4D37"/>
    <w:rsid w:val="001D7AE9"/>
  </w:style>
  <w:style w:type="paragraph" w:customStyle="1" w:styleId="DBB0B3B462284F65BD85EE628D467257">
    <w:name w:val="DBB0B3B462284F65BD85EE628D467257"/>
    <w:rsid w:val="001D7AE9"/>
  </w:style>
  <w:style w:type="paragraph" w:customStyle="1" w:styleId="A02D45B90CC14AAD8E1266C68A7BC0C1">
    <w:name w:val="A02D45B90CC14AAD8E1266C68A7BC0C1"/>
    <w:rsid w:val="001D7AE9"/>
  </w:style>
  <w:style w:type="paragraph" w:customStyle="1" w:styleId="F882D3ED0ACC4AC79889F330CD5298ED">
    <w:name w:val="F882D3ED0ACC4AC79889F330CD5298ED"/>
    <w:rsid w:val="001D7AE9"/>
  </w:style>
  <w:style w:type="paragraph" w:customStyle="1" w:styleId="DD22C0EB2F5F49E4A536BEA8241C26BA">
    <w:name w:val="DD22C0EB2F5F49E4A536BEA8241C26BA"/>
    <w:rsid w:val="001D7AE9"/>
  </w:style>
  <w:style w:type="paragraph" w:customStyle="1" w:styleId="F9791448F2A9463A86DE9DE3824C55DD">
    <w:name w:val="F9791448F2A9463A86DE9DE3824C55DD"/>
    <w:rsid w:val="001D7AE9"/>
  </w:style>
  <w:style w:type="paragraph" w:customStyle="1" w:styleId="AF502887585B49E59DE69C1A72090947">
    <w:name w:val="AF502887585B49E59DE69C1A72090947"/>
    <w:rsid w:val="001D7AE9"/>
  </w:style>
  <w:style w:type="paragraph" w:customStyle="1" w:styleId="6D074A7E81344196A87DBD5D444DA067">
    <w:name w:val="6D074A7E81344196A87DBD5D444DA067"/>
    <w:rsid w:val="001D7AE9"/>
  </w:style>
  <w:style w:type="paragraph" w:customStyle="1" w:styleId="4CA1EAB327F248798FB15AE873051D95">
    <w:name w:val="4CA1EAB327F248798FB15AE873051D95"/>
    <w:rsid w:val="001D7AE9"/>
  </w:style>
  <w:style w:type="paragraph" w:customStyle="1" w:styleId="2D695D54C3DD41C4B8D2CCB185E04B24">
    <w:name w:val="2D695D54C3DD41C4B8D2CCB185E04B24"/>
    <w:rsid w:val="001D7AE9"/>
  </w:style>
  <w:style w:type="paragraph" w:customStyle="1" w:styleId="E92A03A827114C60B2E3FFFB962CF098">
    <w:name w:val="E92A03A827114C60B2E3FFFB962CF098"/>
    <w:rsid w:val="001D7AE9"/>
  </w:style>
  <w:style w:type="paragraph" w:customStyle="1" w:styleId="B490D2BA3DAB410BAE2B177E4FDD48F2">
    <w:name w:val="B490D2BA3DAB410BAE2B177E4FDD48F2"/>
    <w:rsid w:val="001D7AE9"/>
  </w:style>
  <w:style w:type="paragraph" w:customStyle="1" w:styleId="66CFF297AF4741FA94EC616A804057EF">
    <w:name w:val="66CFF297AF4741FA94EC616A804057EF"/>
    <w:rsid w:val="001D7AE9"/>
  </w:style>
  <w:style w:type="paragraph" w:customStyle="1" w:styleId="0D0EC0CF04744599B8FA7F5D0511F8D5">
    <w:name w:val="0D0EC0CF04744599B8FA7F5D0511F8D5"/>
    <w:rsid w:val="001D7AE9"/>
  </w:style>
  <w:style w:type="paragraph" w:customStyle="1" w:styleId="44F78FD88E0E4EC5A84B3B581931014E">
    <w:name w:val="44F78FD88E0E4EC5A84B3B581931014E"/>
    <w:rsid w:val="001D7AE9"/>
  </w:style>
  <w:style w:type="paragraph" w:customStyle="1" w:styleId="667835504B2F427E955668C8671B4B09">
    <w:name w:val="667835504B2F427E955668C8671B4B09"/>
    <w:rsid w:val="001D7AE9"/>
  </w:style>
  <w:style w:type="paragraph" w:customStyle="1" w:styleId="E17F79DDD14941A38370173558EEE5A8">
    <w:name w:val="E17F79DDD14941A38370173558EEE5A8"/>
    <w:rsid w:val="001D7AE9"/>
  </w:style>
  <w:style w:type="paragraph" w:customStyle="1" w:styleId="9653CA81596B4BA4B4495E8BF7E5DC22">
    <w:name w:val="9653CA81596B4BA4B4495E8BF7E5DC22"/>
    <w:rsid w:val="001D7AE9"/>
  </w:style>
  <w:style w:type="paragraph" w:customStyle="1" w:styleId="A8A9F1F25DC241859A67A3ABB95485E7">
    <w:name w:val="A8A9F1F25DC241859A67A3ABB95485E7"/>
    <w:rsid w:val="001D7AE9"/>
  </w:style>
  <w:style w:type="paragraph" w:customStyle="1" w:styleId="DF592F20A0134E48AC40EC1566DD8ED2">
    <w:name w:val="DF592F20A0134E48AC40EC1566DD8ED2"/>
    <w:rsid w:val="001D7AE9"/>
  </w:style>
  <w:style w:type="paragraph" w:customStyle="1" w:styleId="A4B12DDCF55F4B1A8F4912325ADDE9D0">
    <w:name w:val="A4B12DDCF55F4B1A8F4912325ADDE9D0"/>
    <w:rsid w:val="001D7AE9"/>
  </w:style>
  <w:style w:type="paragraph" w:customStyle="1" w:styleId="818E88B04CC340B79D22544172DDEA49">
    <w:name w:val="818E88B04CC340B79D22544172DDEA49"/>
    <w:rsid w:val="001D7AE9"/>
  </w:style>
  <w:style w:type="paragraph" w:customStyle="1" w:styleId="7DC63BDB22784A2FBAE377928AB4F54C">
    <w:name w:val="7DC63BDB22784A2FBAE377928AB4F54C"/>
    <w:rsid w:val="001D7AE9"/>
  </w:style>
  <w:style w:type="paragraph" w:customStyle="1" w:styleId="CD307A8E70E04F2D974A461DB1BF91C8">
    <w:name w:val="CD307A8E70E04F2D974A461DB1BF91C8"/>
    <w:rsid w:val="001D7AE9"/>
  </w:style>
  <w:style w:type="paragraph" w:customStyle="1" w:styleId="2D695D54C3DD41C4B8D2CCB185E04B241">
    <w:name w:val="2D695D54C3DD41C4B8D2CCB185E04B24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1">
    <w:name w:val="E92A03A827114C60B2E3FFFB962CF09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1">
    <w:name w:val="B490D2BA3DAB410BAE2B177E4FDD48F2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1">
    <w:name w:val="66CFF297AF4741FA94EC616A804057EF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1">
    <w:name w:val="0D0EC0CF04744599B8FA7F5D0511F8D5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1">
    <w:name w:val="44F78FD88E0E4EC5A84B3B581931014E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1">
    <w:name w:val="667835504B2F427E955668C8671B4B09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1">
    <w:name w:val="E17F79DDD14941A38370173558EEE5A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2D695D54C3DD41C4B8D2CCB185E04B242">
    <w:name w:val="2D695D54C3DD41C4B8D2CCB185E04B242"/>
    <w:rsid w:val="002129E1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2">
    <w:name w:val="E92A03A827114C60B2E3FFFB962CF0982"/>
    <w:rsid w:val="002129E1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2">
    <w:name w:val="B490D2BA3DAB410BAE2B177E4FDD48F22"/>
    <w:rsid w:val="002129E1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2">
    <w:name w:val="66CFF297AF4741FA94EC616A804057EF2"/>
    <w:rsid w:val="002129E1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2">
    <w:name w:val="0D0EC0CF04744599B8FA7F5D0511F8D52"/>
    <w:rsid w:val="002129E1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2">
    <w:name w:val="44F78FD88E0E4EC5A84B3B581931014E2"/>
    <w:rsid w:val="002129E1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2">
    <w:name w:val="667835504B2F427E955668C8671B4B092"/>
    <w:rsid w:val="002129E1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2">
    <w:name w:val="E17F79DDD14941A38370173558EEE5A82"/>
    <w:rsid w:val="002129E1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9653CA81596B4BA4B4495E8BF7E5DC221">
    <w:name w:val="9653CA81596B4BA4B4495E8BF7E5DC221"/>
    <w:rsid w:val="002129E1"/>
    <w:pPr>
      <w:spacing w:after="0" w:line="1080" w:lineRule="exact"/>
      <w:jc w:val="center"/>
    </w:pPr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A91CB1BF89C54DD3833277FDBD79EA46">
    <w:name w:val="A91CB1BF89C54DD3833277FDBD79EA46"/>
    <w:rsid w:val="002129E1"/>
    <w:pPr>
      <w:spacing w:after="0" w:line="240" w:lineRule="auto"/>
      <w:jc w:val="center"/>
    </w:pPr>
    <w:rPr>
      <w:rFonts w:hAnsi="Gill Sans MT"/>
      <w:color w:val="FFFFFF" w:themeColor="background1"/>
      <w:spacing w:val="-20"/>
      <w:kern w:val="24"/>
      <w:sz w:val="28"/>
      <w:szCs w:val="28"/>
      <w:lang w:val="en-GB"/>
    </w:rPr>
  </w:style>
  <w:style w:type="paragraph" w:customStyle="1" w:styleId="B6F123EFEA7D4BA38C4C3F71E408796B">
    <w:name w:val="B6F123EFEA7D4BA38C4C3F71E408796B"/>
    <w:rsid w:val="002129E1"/>
    <w:pPr>
      <w:spacing w:after="0" w:line="240" w:lineRule="auto"/>
      <w:jc w:val="center"/>
    </w:pPr>
    <w:rPr>
      <w:rFonts w:hAnsi="Gill Sans MT"/>
      <w:color w:val="000000" w:themeColor="text1"/>
      <w:kern w:val="24"/>
      <w:sz w:val="24"/>
      <w:szCs w:val="24"/>
      <w:lang w:val="en-GB"/>
    </w:rPr>
  </w:style>
  <w:style w:type="paragraph" w:customStyle="1" w:styleId="FA9FE41DEA0647EEA4D8B3810ABD2052">
    <w:name w:val="FA9FE41DEA0647EEA4D8B3810ABD2052"/>
    <w:rsid w:val="002129E1"/>
    <w:pPr>
      <w:spacing w:after="0" w:line="240" w:lineRule="auto"/>
      <w:jc w:val="center"/>
    </w:pPr>
    <w:rPr>
      <w:rFonts w:hAnsi="Gill Sans MT"/>
      <w:b/>
      <w:bCs/>
      <w:color w:val="000000" w:themeColor="text1"/>
      <w:kern w:val="24"/>
      <w:sz w:val="28"/>
      <w:szCs w:val="28"/>
      <w:lang w:val="en-GB"/>
    </w:rPr>
  </w:style>
  <w:style w:type="paragraph" w:customStyle="1" w:styleId="FC374D53C10A4A1882FFD8782274A9E4">
    <w:name w:val="FC374D53C10A4A1882FFD8782274A9E4"/>
    <w:rsid w:val="002129E1"/>
    <w:pPr>
      <w:spacing w:after="0" w:line="240" w:lineRule="auto"/>
      <w:jc w:val="center"/>
      <w:outlineLvl w:val="0"/>
    </w:pPr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1DF8E1E301A5476F8684D09D9EFB7277">
    <w:name w:val="1DF8E1E301A5476F8684D09D9EFB7277"/>
    <w:rsid w:val="002129E1"/>
    <w:pPr>
      <w:spacing w:after="0" w:line="240" w:lineRule="auto"/>
      <w:jc w:val="center"/>
      <w:outlineLvl w:val="0"/>
    </w:pPr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B969442AB3A84AFEA180F049DA0B2BE6">
    <w:name w:val="B969442AB3A84AFEA180F049DA0B2BE6"/>
    <w:rsid w:val="002129E1"/>
    <w:pPr>
      <w:spacing w:after="0" w:line="240" w:lineRule="auto"/>
      <w:jc w:val="center"/>
      <w:outlineLvl w:val="0"/>
    </w:pPr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1D229-7BEE-456C-BCEC-6194087C9B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8A4BA96-BDF6-4803-844E-17934CC59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C095C-48AD-445A-B80F-1AA0931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2019-03-18T14:45:00Z</dcterms:created>
  <dcterms:modified xsi:type="dcterms:W3CDTF">2019-03-21T10:17:00Z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