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"/>
      </w:tblPr>
      <w:tblGrid>
        <w:gridCol w:w="7708"/>
        <w:gridCol w:w="203"/>
        <w:gridCol w:w="203"/>
        <w:gridCol w:w="899"/>
      </w:tblGrid>
      <w:tr w:rsidR="00A36F67" w:rsidRPr="00A905CA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rFonts w:cs="Times New Roman"/>
              </w:rPr>
              <w:alias w:val="Εισαγάγετε το όνομά σας:"/>
              <w:tag w:val="Εισαγάγετε το όνομά σας: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7779C642" w:rsidR="00A36F67" w:rsidRPr="00A905CA" w:rsidRDefault="00D611FE" w:rsidP="00D611FE">
                <w:pPr>
                  <w:pStyle w:val="Title"/>
                  <w:rPr>
                    <w:rFonts w:cs="Times New Roman"/>
                  </w:rPr>
                </w:pPr>
                <w:r w:rsidRPr="00A905CA">
                  <w:rPr>
                    <w:rFonts w:cs="Times New Roman"/>
                    <w:lang w:bidi="el-GR"/>
                  </w:rPr>
                  <w:t>Το όνομά σας</w:t>
                </w:r>
              </w:p>
            </w:sdtContent>
          </w:sdt>
          <w:p w14:paraId="790F3051" w14:textId="77777777" w:rsidR="00A36F67" w:rsidRPr="00A905CA" w:rsidRDefault="00C461CE" w:rsidP="00343FBB">
            <w:pPr>
              <w:pStyle w:val="a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Εισαγάγετε Διεύθυνση, Πόλη, Νομός, Ταχ. κώδικα:"/>
                <w:tag w:val="Εισαγάγετε Διεύθυνση, Πόλη, Νομός, Ταχ. κώδικα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6F67" w:rsidRPr="00A905CA">
                  <w:rPr>
                    <w:rFonts w:cs="Times New Roman"/>
                    <w:lang w:bidi="el-GR"/>
                  </w:rPr>
                  <w:t>Διεύθυνση, Πόλη, Νομός, Ταχ. κώδικας</w:t>
                </w:r>
              </w:sdtContent>
            </w:sdt>
          </w:p>
          <w:p w14:paraId="56BD97E6" w14:textId="5A4D2098" w:rsidR="00A36F67" w:rsidRPr="00A905CA" w:rsidRDefault="00C461CE" w:rsidP="00343FBB">
            <w:pPr>
              <w:pStyle w:val="a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Εισαγάγετε τηλέφωνο:"/>
                <w:tag w:val="Εισαγάγετε τηλέφωνο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A905CA">
                  <w:rPr>
                    <w:rFonts w:cs="Times New Roman"/>
                    <w:lang w:bidi="el-GR"/>
                  </w:rPr>
                  <w:t>Τηλέφωνο</w:t>
                </w:r>
              </w:sdtContent>
            </w:sdt>
            <w:r w:rsidR="00A36F67" w:rsidRPr="00A905CA">
              <w:rPr>
                <w:rFonts w:cs="Times New Roman"/>
                <w:lang w:bidi="el-GR"/>
              </w:rPr>
              <w:t xml:space="preserve"> </w:t>
            </w:r>
            <w:r>
              <w:rPr>
                <w:rFonts w:cs="Times New Roman"/>
                <w:lang w:bidi="el-GR"/>
              </w:rPr>
              <w:t xml:space="preserve"> </w:t>
            </w:r>
            <w:bookmarkStart w:id="0" w:name="_GoBack"/>
            <w:bookmarkEnd w:id="0"/>
            <w:sdt>
              <w:sdtPr>
                <w:rPr>
                  <w:rFonts w:cs="Times New Roman"/>
                </w:r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A905CA">
                  <w:rPr>
                    <w:rFonts w:cs="Times New Roman"/>
                    <w:lang w:bidi="el-GR"/>
                  </w:rPr>
                  <w:t xml:space="preserve">Διεύθυνση 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A905CA" w:rsidRDefault="00A36F67" w:rsidP="00F6207E">
            <w:pPr>
              <w:rPr>
                <w:rFonts w:cs="Times New Roman"/>
              </w:rPr>
            </w:pPr>
          </w:p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A905CA" w:rsidRDefault="00A36F67" w:rsidP="00F6207E">
            <w:pPr>
              <w:rPr>
                <w:rFonts w:cs="Times New Roman"/>
              </w:rPr>
            </w:pPr>
          </w:p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A905CA" w:rsidRDefault="00A36F67" w:rsidP="00F6207E">
            <w:pPr>
              <w:rPr>
                <w:rFonts w:cs="Times New Roman"/>
              </w:rPr>
            </w:pPr>
          </w:p>
        </w:tc>
      </w:tr>
    </w:tbl>
    <w:p w14:paraId="3A7AC2B9" w14:textId="77777777" w:rsidR="00156EF1" w:rsidRPr="00A905CA" w:rsidRDefault="00C461CE" w:rsidP="00F07379">
      <w:pPr>
        <w:pStyle w:val="Date"/>
        <w:rPr>
          <w:rFonts w:cs="Times New Roman"/>
        </w:rPr>
      </w:pPr>
      <w:sdt>
        <w:sdtPr>
          <w:rPr>
            <w:rFonts w:cs="Times New Roman"/>
          </w:rPr>
          <w:alias w:val="Εισαγάγετε ημερομηνία:"/>
          <w:tag w:val="Εισαγάγετε ημερομηνία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A905CA">
            <w:rPr>
              <w:rFonts w:cs="Times New Roman"/>
              <w:lang w:bidi="el-GR"/>
            </w:rPr>
            <w:t>Ημερομηνία</w:t>
          </w:r>
        </w:sdtContent>
      </w:sdt>
    </w:p>
    <w:sdt>
      <w:sdtPr>
        <w:rPr>
          <w:rFonts w:cs="Times New Roman"/>
        </w:rPr>
        <w:alias w:val="Εισαγάγετε όνομα παραλήπτη:"/>
        <w:tag w:val="Εισαγάγετε όνομα παραλήπτη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2D34B372" w:rsidR="00156EF1" w:rsidRPr="00A905CA" w:rsidRDefault="00E156BA" w:rsidP="00F07379">
          <w:pPr>
            <w:pStyle w:val="a0"/>
            <w:rPr>
              <w:rFonts w:cs="Times New Roman"/>
            </w:rPr>
          </w:pPr>
          <w:r w:rsidRPr="00A905CA">
            <w:rPr>
              <w:rFonts w:cs="Times New Roman"/>
              <w:lang w:bidi="el-GR"/>
            </w:rPr>
            <w:t>Όνομα παραλήπτη</w:t>
          </w:r>
        </w:p>
      </w:sdtContent>
    </w:sdt>
    <w:p w14:paraId="4809793B" w14:textId="77777777" w:rsidR="00156EF1" w:rsidRPr="00A905CA" w:rsidRDefault="00C461CE" w:rsidP="00F07379">
      <w:pPr>
        <w:pStyle w:val="a0"/>
        <w:rPr>
          <w:rFonts w:cs="Times New Roman"/>
        </w:rPr>
      </w:pPr>
      <w:sdt>
        <w:sdtPr>
          <w:rPr>
            <w:rFonts w:cs="Times New Roman"/>
          </w:rPr>
          <w:alias w:val="Εισαγάγετε επωνυμία εταιρείας παραλήπτη:"/>
          <w:tag w:val="Εισαγάγετε επωνυμία εταιρείας παραλήπτη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156EF1" w:rsidRPr="00A905CA">
            <w:rPr>
              <w:rFonts w:cs="Times New Roman"/>
              <w:lang w:bidi="el-GR"/>
            </w:rPr>
            <w:t>Επωνυμία εταιρείας παραλήπτη</w:t>
          </w:r>
        </w:sdtContent>
      </w:sdt>
    </w:p>
    <w:p w14:paraId="2E7C9F28" w14:textId="77777777" w:rsidR="00156EF1" w:rsidRPr="00A905CA" w:rsidRDefault="00C461CE" w:rsidP="00F07379">
      <w:pPr>
        <w:pStyle w:val="a0"/>
        <w:rPr>
          <w:rFonts w:cs="Times New Roman"/>
        </w:rPr>
      </w:pPr>
      <w:sdt>
        <w:sdtPr>
          <w:rPr>
            <w:rFonts w:cs="Times New Roman"/>
          </w:rPr>
          <w:alias w:val="Εισαγάγετε διεύθυνση παραλήπτη:"/>
          <w:tag w:val="Εισαγάγετε διεύθυνση παραλήπτη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156EF1" w:rsidRPr="00A905CA">
            <w:rPr>
              <w:rFonts w:cs="Times New Roman"/>
              <w:lang w:bidi="el-GR"/>
            </w:rPr>
            <w:t>Διεύθυνση παραλήπτη</w:t>
          </w:r>
        </w:sdtContent>
      </w:sdt>
    </w:p>
    <w:p w14:paraId="7DF28962" w14:textId="48F2E17E" w:rsidR="00156EF1" w:rsidRPr="00A905CA" w:rsidRDefault="00156EF1" w:rsidP="00156EF1">
      <w:pPr>
        <w:pStyle w:val="Salutation"/>
        <w:rPr>
          <w:rFonts w:cs="Times New Roman"/>
        </w:rPr>
      </w:pPr>
      <w:r w:rsidRPr="00A905CA">
        <w:rPr>
          <w:rFonts w:cs="Times New Roman"/>
          <w:lang w:bidi="el-GR"/>
        </w:rPr>
        <w:t xml:space="preserve">Αγαπητέ/ή </w:t>
      </w:r>
      <w:sdt>
        <w:sdtPr>
          <w:rPr>
            <w:rFonts w:cs="Times New Roman"/>
          </w:rPr>
          <w:alias w:val="Εισαγάγετε όνομα παραλήπτη:"/>
          <w:tag w:val="Εισαγάγετε όνομα παραλήπτη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A905CA">
            <w:rPr>
              <w:rFonts w:cs="Times New Roman"/>
              <w:lang w:bidi="el-GR"/>
            </w:rPr>
            <w:t>Όνομα παραλήπτη</w:t>
          </w:r>
        </w:sdtContent>
      </w:sdt>
      <w:r w:rsidRPr="00A905CA">
        <w:rPr>
          <w:rFonts w:cs="Times New Roman"/>
          <w:lang w:bidi="el-GR"/>
        </w:rPr>
        <w:t>,</w:t>
      </w:r>
    </w:p>
    <w:sdt>
      <w:sdtPr>
        <w:rPr>
          <w:rFonts w:cs="Times New Roman"/>
        </w:rPr>
        <w:alias w:val="Εισαγάγετε το κύριο σώμα επιστολής:"/>
        <w:tag w:val="Εισαγάγετε το κύριο σώμα επιστολής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7777777" w:rsidR="00156EF1" w:rsidRPr="00A905CA" w:rsidRDefault="00156EF1" w:rsidP="00F07379">
          <w:pPr>
            <w:rPr>
              <w:rFonts w:cs="Times New Roman"/>
            </w:rPr>
          </w:pPr>
          <w:r w:rsidRPr="00A905CA">
            <w:rPr>
              <w:rFonts w:cs="Times New Roman"/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πληκτρολογείτε, για να το αντικαταστήσετε με το δικό σας.</w:t>
          </w:r>
        </w:p>
        <w:p w14:paraId="3AE367DB" w14:textId="3741D21E" w:rsidR="00156EF1" w:rsidRPr="00A905CA" w:rsidRDefault="00156EF1" w:rsidP="00F07379">
          <w:pPr>
            <w:rPr>
              <w:rFonts w:cs="Times New Roman"/>
            </w:rPr>
          </w:pPr>
          <w:r w:rsidRPr="00A905CA">
            <w:rPr>
              <w:rFonts w:cs="Times New Roman"/>
              <w:lang w:bidi="el-GR"/>
            </w:rPr>
            <w:t>Θέλετε να εισαγάγετε μια εικόνα από τα αρχεία σας ή να προσθέσετε ένα σχήμα, ένα πλαίσιο κειμένου ή έναν πίνακα</w:t>
          </w:r>
          <w:r w:rsidR="00B83A7F">
            <w:rPr>
              <w:rFonts w:cs="Times New Roman"/>
              <w:lang w:bidi="el-GR"/>
            </w:rPr>
            <w:t>?</w:t>
          </w:r>
          <w:r w:rsidRPr="00A905CA">
            <w:rPr>
              <w:rFonts w:cs="Times New Roman"/>
              <w:lang w:bidi="el-GR"/>
            </w:rPr>
            <w:t xml:space="preserve"> Μπορείτε να το κάνετε αμέσως! Στην καρτέλα "Εισαγωγή" της Κορδέλας, πατήστε απλώς την επιλογή που χρειάζεστε.</w:t>
          </w:r>
        </w:p>
        <w:p w14:paraId="41140B89" w14:textId="77777777" w:rsidR="00156EF1" w:rsidRPr="00A905CA" w:rsidRDefault="00156EF1" w:rsidP="00F07379">
          <w:pPr>
            <w:rPr>
              <w:rFonts w:cs="Times New Roman"/>
            </w:rPr>
          </w:pPr>
          <w:r w:rsidRPr="00A905CA">
            <w:rPr>
              <w:rFonts w:cs="Times New Roman"/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</w:sdtContent>
    </w:sdt>
    <w:p w14:paraId="390B4B7B" w14:textId="77777777" w:rsidR="00156EF1" w:rsidRPr="00A905CA" w:rsidRDefault="00C461CE" w:rsidP="00F07379">
      <w:pPr>
        <w:pStyle w:val="Closing"/>
        <w:rPr>
          <w:rFonts w:cs="Times New Roman"/>
        </w:rPr>
      </w:pPr>
      <w:sdt>
        <w:sdtPr>
          <w:rPr>
            <w:rFonts w:cs="Times New Roman"/>
          </w:rPr>
          <w:alias w:val="Με εκτίμηση:"/>
          <w:tag w:val="Με εκτίμηση: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156EF1" w:rsidRPr="00A905CA">
            <w:rPr>
              <w:rFonts w:cs="Times New Roman"/>
              <w:lang w:bidi="el-GR"/>
            </w:rPr>
            <w:t>Με εκτίμηση,</w:t>
          </w:r>
        </w:sdtContent>
      </w:sdt>
    </w:p>
    <w:sdt>
      <w:sdtPr>
        <w:rPr>
          <w:rFonts w:cs="Times New Roman"/>
        </w:rPr>
        <w:alias w:val="Εισαγάγετε το όνομά σας:"/>
        <w:tag w:val="Εισαγάγετε το όνομά σας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77777777" w:rsidR="00D611FE" w:rsidRPr="00A905CA" w:rsidRDefault="00D611FE" w:rsidP="00D611FE">
          <w:pPr>
            <w:pStyle w:val="Signature"/>
            <w:rPr>
              <w:rFonts w:cs="Times New Roman"/>
            </w:rPr>
          </w:pPr>
          <w:r w:rsidRPr="00A905CA">
            <w:rPr>
              <w:rFonts w:cs="Times New Roman"/>
              <w:lang w:bidi="el-GR"/>
            </w:rPr>
            <w:t>Το όνομά σας</w:t>
          </w:r>
        </w:p>
      </w:sdtContent>
    </w:sdt>
    <w:sectPr w:rsidR="00D611FE" w:rsidRPr="00A905CA" w:rsidSect="00A905CA">
      <w:footerReference w:type="default" r:id="rId10"/>
      <w:footerReference w:type="firs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012FD" w14:textId="77777777" w:rsidR="00681B24" w:rsidRDefault="00681B24">
      <w:pPr>
        <w:spacing w:after="0" w:line="240" w:lineRule="auto"/>
      </w:pPr>
      <w:r>
        <w:separator/>
      </w:r>
    </w:p>
  </w:endnote>
  <w:endnote w:type="continuationSeparator" w:id="0">
    <w:p w14:paraId="0178D4E1" w14:textId="77777777" w:rsidR="00681B24" w:rsidRDefault="0068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7B522A66" w:rsidR="00CB2712" w:rsidRDefault="00AE267E" w:rsidP="00CB2712"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A905CA">
            <w:rPr>
              <w:noProof/>
              <w:lang w:bidi="el-GR"/>
            </w:rPr>
            <w:t>0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348"/>
      <w:gridCol w:w="7349"/>
      <w:gridCol w:w="180"/>
      <w:gridCol w:w="180"/>
      <w:gridCol w:w="956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39046" w14:textId="77777777" w:rsidR="00681B24" w:rsidRDefault="00681B24">
      <w:pPr>
        <w:spacing w:after="0" w:line="240" w:lineRule="auto"/>
      </w:pPr>
      <w:r>
        <w:separator/>
      </w:r>
    </w:p>
  </w:footnote>
  <w:footnote w:type="continuationSeparator" w:id="0">
    <w:p w14:paraId="1E7279AC" w14:textId="77777777" w:rsidR="00681B24" w:rsidRDefault="0068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000A9D"/>
    <w:rsid w:val="001553EE"/>
    <w:rsid w:val="00156EF1"/>
    <w:rsid w:val="002229ED"/>
    <w:rsid w:val="002C2563"/>
    <w:rsid w:val="00343FBB"/>
    <w:rsid w:val="0037096C"/>
    <w:rsid w:val="003D0FBD"/>
    <w:rsid w:val="003E3246"/>
    <w:rsid w:val="00401E15"/>
    <w:rsid w:val="00480808"/>
    <w:rsid w:val="004B5284"/>
    <w:rsid w:val="00565E2F"/>
    <w:rsid w:val="005E5E2B"/>
    <w:rsid w:val="006515E8"/>
    <w:rsid w:val="00681B24"/>
    <w:rsid w:val="006F1118"/>
    <w:rsid w:val="00741FDE"/>
    <w:rsid w:val="008347EF"/>
    <w:rsid w:val="00946252"/>
    <w:rsid w:val="0098300D"/>
    <w:rsid w:val="009E37DE"/>
    <w:rsid w:val="009F0B81"/>
    <w:rsid w:val="00A36F67"/>
    <w:rsid w:val="00A905CA"/>
    <w:rsid w:val="00AB1341"/>
    <w:rsid w:val="00AE267E"/>
    <w:rsid w:val="00B8163C"/>
    <w:rsid w:val="00B83A7F"/>
    <w:rsid w:val="00B9569D"/>
    <w:rsid w:val="00BF473C"/>
    <w:rsid w:val="00C461CE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C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a">
    <w:name w:val="Διεύθυνση αποστολέα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a0">
    <w:name w:val="Διεύθυνση παραλήπτη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1D6499" w:rsidP="001D6499">
          <w:pPr>
            <w:pStyle w:val="F158E15446ED4CE9B727F18170BA8BF62"/>
          </w:pPr>
          <w:r w:rsidRPr="00A905CA">
            <w:rPr>
              <w:rFonts w:cs="Times New Roman"/>
              <w:lang w:bidi="el-GR"/>
            </w:rPr>
            <w:t>Διεύθυνση, Πόλη, Νομός, Ταχ. κώδικας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1D6499" w:rsidP="001D6499">
          <w:pPr>
            <w:pStyle w:val="69BF7E26474145759303C5646D41D9FA2"/>
          </w:pPr>
          <w:r w:rsidRPr="00A905CA">
            <w:rPr>
              <w:rFonts w:cs="Times New Roman"/>
              <w:lang w:bidi="el-GR"/>
            </w:rPr>
            <w:t>Τηλέφωνο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1D6499" w:rsidP="001D6499">
          <w:pPr>
            <w:pStyle w:val="82379A81AE51406DB7DB72CA7D8AF6BD2"/>
          </w:pPr>
          <w:r w:rsidRPr="00A905CA">
            <w:rPr>
              <w:rFonts w:cs="Times New Roman"/>
              <w:lang w:bidi="el-GR"/>
            </w:rPr>
            <w:t xml:space="preserve">Διεύθυνση 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1D6499" w:rsidP="001D6499">
          <w:pPr>
            <w:pStyle w:val="5B32C6CC78034F57B31C4D60FD6303E02"/>
          </w:pPr>
          <w:r w:rsidRPr="00A905CA">
            <w:rPr>
              <w:rFonts w:cs="Times New Roman"/>
              <w:lang w:bidi="el-GR"/>
            </w:rPr>
            <w:t>Ημερομηνία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1D6499" w:rsidP="001D6499">
          <w:pPr>
            <w:pStyle w:val="D4F55ACD2B9E4B188E0CBC28CE22B9B32"/>
          </w:pPr>
          <w:r w:rsidRPr="00A905CA">
            <w:rPr>
              <w:rFonts w:cs="Times New Roman"/>
              <w:lang w:bidi="el-GR"/>
            </w:rPr>
            <w:t>Επωνυμία εταιρείας παραλήπτη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1D6499" w:rsidP="001D6499">
          <w:pPr>
            <w:pStyle w:val="FBC9976E17424D15A689EB842898918B2"/>
          </w:pPr>
          <w:r w:rsidRPr="00A905CA">
            <w:rPr>
              <w:rFonts w:cs="Times New Roman"/>
              <w:lang w:bidi="el-GR"/>
            </w:rPr>
            <w:t>Διεύθυνση παραλήπτη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1D6499" w:rsidRPr="00A905CA" w:rsidRDefault="001D6499" w:rsidP="00F07379">
          <w:r w:rsidRPr="00A905CA">
            <w:rPr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πληκτρολογείτε, για να το αντικαταστήσετε με το δικό σας.</w:t>
          </w:r>
        </w:p>
        <w:p w:rsidR="001D6499" w:rsidRPr="00A905CA" w:rsidRDefault="001D6499" w:rsidP="00F07379">
          <w:r w:rsidRPr="00A905CA">
            <w:rPr>
              <w:lang w:bidi="el-GR"/>
            </w:rPr>
            <w:t>Θέλετε να εισαγάγετε μια εικόνα από τα αρχεία σας ή να προσθέσετε ένα σχήμα, ένα πλαίσιο κειμένου ή έναν πίνακα</w:t>
          </w:r>
          <w:r>
            <w:rPr>
              <w:lang w:bidi="el-GR"/>
            </w:rPr>
            <w:t>?</w:t>
          </w:r>
          <w:r w:rsidRPr="00A905CA">
            <w:rPr>
              <w:lang w:bidi="el-GR"/>
            </w:rPr>
            <w:t xml:space="preserve"> Μπορείτε να το κάνετε αμέσως! Στην καρτέλα "Εισαγωγή" της Κορδέλας, πατήστε απλώς την επιλογή που χρειάζεστε.</w:t>
          </w:r>
        </w:p>
        <w:p w:rsidR="00CD5E17" w:rsidRDefault="001D6499" w:rsidP="001D6499">
          <w:pPr>
            <w:pStyle w:val="0D991259545C45A4AB550301A0F7F49B2"/>
          </w:pPr>
          <w:r w:rsidRPr="00A905CA">
            <w:rPr>
              <w:rFonts w:cs="Times New Roman"/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1D6499" w:rsidP="001D6499">
          <w:pPr>
            <w:pStyle w:val="CB819DE1FAB64E6083C416873166DEC52"/>
          </w:pPr>
          <w:r w:rsidRPr="00A905CA">
            <w:rPr>
              <w:rFonts w:cs="Times New Roman"/>
              <w:lang w:bidi="el-GR"/>
            </w:rPr>
            <w:t>Με εκτίμηση,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8047A3" w:rsidRDefault="001D6499" w:rsidP="001D6499">
          <w:pPr>
            <w:pStyle w:val="B4E46378AAA04A6D806CF428B7EE7E472"/>
          </w:pPr>
          <w:r w:rsidRPr="00A905CA">
            <w:rPr>
              <w:rFonts w:cs="Times New Roman"/>
              <w:lang w:bidi="el-GR"/>
            </w:rPr>
            <w:t>Όνομα παραλήπτη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8047A3" w:rsidRDefault="001D6499" w:rsidP="001D6499">
          <w:pPr>
            <w:pStyle w:val="5DC91CEF9E6E4C28B508410A4047E2961"/>
          </w:pPr>
          <w:r w:rsidRPr="00A905CA">
            <w:rPr>
              <w:rFonts w:cs="Times New Roman"/>
              <w:lang w:bidi="el-GR"/>
            </w:rPr>
            <w:t>Όνομα παραλήπτη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8047A3" w:rsidRDefault="001D6499" w:rsidP="001D6499">
          <w:pPr>
            <w:pStyle w:val="9EC784A51EE8432686B5724ACCF2A1AE2"/>
          </w:pPr>
          <w:r w:rsidRPr="00A905CA">
            <w:rPr>
              <w:rFonts w:cs="Times New Roman"/>
              <w:lang w:bidi="el-GR"/>
            </w:rPr>
            <w:t>Το όνομά σας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8047A3" w:rsidRDefault="001D6499" w:rsidP="001D6499">
          <w:pPr>
            <w:pStyle w:val="E5C28EAE07AD4A57AAFD9C639DDCED2A1"/>
          </w:pPr>
          <w:r w:rsidRPr="00A905CA">
            <w:rPr>
              <w:rFonts w:cs="Times New Roman"/>
              <w:lang w:bidi="el-GR"/>
            </w:rPr>
            <w:t>Το όνομά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3"/>
    <w:rsid w:val="00047CCE"/>
    <w:rsid w:val="00081D60"/>
    <w:rsid w:val="001D6499"/>
    <w:rsid w:val="002239B3"/>
    <w:rsid w:val="0030200F"/>
    <w:rsid w:val="004E5B13"/>
    <w:rsid w:val="004F2212"/>
    <w:rsid w:val="005116D0"/>
    <w:rsid w:val="00614738"/>
    <w:rsid w:val="007E5E6F"/>
    <w:rsid w:val="008047A3"/>
    <w:rsid w:val="008A536A"/>
    <w:rsid w:val="008B67D3"/>
    <w:rsid w:val="00A44BCC"/>
    <w:rsid w:val="00CD5E17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499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5AF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BlockText">
    <w:name w:val="Block Text"/>
    <w:basedOn w:val="Normal"/>
    <w:uiPriority w:val="99"/>
    <w:semiHidden/>
    <w:unhideWhenUsed/>
    <w:rsid w:val="00047CC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line="288" w:lineRule="auto"/>
      <w:ind w:left="1152" w:right="1152"/>
    </w:pPr>
    <w:rPr>
      <w:rFonts w:cstheme="minorBidi"/>
      <w:i/>
      <w:iCs/>
      <w:color w:val="2E74B5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8047A3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8047A3"/>
    <w:pPr>
      <w:spacing w:after="0" w:line="216" w:lineRule="auto"/>
    </w:pPr>
    <w:rPr>
      <w:rFonts w:ascii="Times New Roman" w:eastAsiaTheme="majorEastAsia" w:hAnsi="Times New Roman" w:cstheme="majorBidi"/>
      <w:color w:val="1F4E79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8047A3"/>
    <w:pPr>
      <w:spacing w:after="0" w:line="264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69BF7E26474145759303C5646D41D9FA1">
    <w:name w:val="69BF7E26474145759303C5646D41D9FA1"/>
    <w:rsid w:val="008047A3"/>
    <w:pPr>
      <w:spacing w:after="0" w:line="264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82379A81AE51406DB7DB72CA7D8AF6BD1">
    <w:name w:val="82379A81AE51406DB7DB72CA7D8AF6BD1"/>
    <w:rsid w:val="008047A3"/>
    <w:pPr>
      <w:spacing w:after="0" w:line="264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5B32C6CC78034F57B31C4D60FD6303E01">
    <w:name w:val="5B32C6CC78034F57B31C4D60FD6303E01"/>
    <w:rsid w:val="008047A3"/>
    <w:pPr>
      <w:spacing w:before="1000" w:after="400" w:line="288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5DC91CEF9E6E4C28B508410A4047E296">
    <w:name w:val="5DC91CEF9E6E4C28B508410A4047E296"/>
    <w:rsid w:val="008047A3"/>
    <w:pPr>
      <w:spacing w:after="480" w:line="288" w:lineRule="auto"/>
      <w:contextualSpacing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D4F55ACD2B9E4B188E0CBC28CE22B9B31">
    <w:name w:val="D4F55ACD2B9E4B188E0CBC28CE22B9B31"/>
    <w:rsid w:val="008047A3"/>
    <w:pPr>
      <w:spacing w:after="480" w:line="288" w:lineRule="auto"/>
      <w:contextualSpacing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FBC9976E17424D15A689EB842898918B1">
    <w:name w:val="FBC9976E17424D15A689EB842898918B1"/>
    <w:rsid w:val="008047A3"/>
    <w:pPr>
      <w:spacing w:after="480" w:line="288" w:lineRule="auto"/>
      <w:contextualSpacing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B4E46378AAA04A6D806CF428B7EE7E471">
    <w:name w:val="B4E46378AAA04A6D806CF428B7EE7E471"/>
    <w:rsid w:val="008047A3"/>
    <w:pPr>
      <w:spacing w:line="288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0D991259545C45A4AB550301A0F7F49B1">
    <w:name w:val="0D991259545C45A4AB550301A0F7F49B1"/>
    <w:rsid w:val="008047A3"/>
    <w:pPr>
      <w:spacing w:line="288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CB819DE1FAB64E6083C416873166DEC51">
    <w:name w:val="CB819DE1FAB64E6083C416873166DEC51"/>
    <w:rsid w:val="008047A3"/>
    <w:pPr>
      <w:spacing w:before="600" w:after="800" w:line="288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9EC784A51EE8432686B5724ACCF2A1AE1">
    <w:name w:val="9EC784A51EE8432686B5724ACCF2A1AE1"/>
    <w:rsid w:val="008047A3"/>
    <w:pPr>
      <w:spacing w:after="600" w:line="288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E5C28EAE07AD4A57AAFD9C639DDCED2A1">
    <w:name w:val="E5C28EAE07AD4A57AAFD9C639DDCED2A1"/>
    <w:rsid w:val="001D6499"/>
    <w:pPr>
      <w:spacing w:after="0" w:line="216" w:lineRule="auto"/>
    </w:pPr>
    <w:rPr>
      <w:rFonts w:ascii="Times New Roman" w:eastAsiaTheme="majorEastAsia" w:hAnsi="Times New Roman" w:cstheme="majorBidi"/>
      <w:color w:val="1F4E79" w:themeColor="accent1" w:themeShade="80"/>
      <w:sz w:val="28"/>
      <w:szCs w:val="56"/>
    </w:rPr>
  </w:style>
  <w:style w:type="paragraph" w:customStyle="1" w:styleId="F158E15446ED4CE9B727F18170BA8BF62">
    <w:name w:val="F158E15446ED4CE9B727F18170BA8BF62"/>
    <w:rsid w:val="001D6499"/>
    <w:pPr>
      <w:spacing w:after="0" w:line="264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69BF7E26474145759303C5646D41D9FA2">
    <w:name w:val="69BF7E26474145759303C5646D41D9FA2"/>
    <w:rsid w:val="001D6499"/>
    <w:pPr>
      <w:spacing w:after="0" w:line="264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82379A81AE51406DB7DB72CA7D8AF6BD2">
    <w:name w:val="82379A81AE51406DB7DB72CA7D8AF6BD2"/>
    <w:rsid w:val="001D6499"/>
    <w:pPr>
      <w:spacing w:after="0" w:line="264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5B32C6CC78034F57B31C4D60FD6303E02">
    <w:name w:val="5B32C6CC78034F57B31C4D60FD6303E02"/>
    <w:rsid w:val="001D6499"/>
    <w:pPr>
      <w:spacing w:before="1000" w:after="400" w:line="288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5DC91CEF9E6E4C28B508410A4047E2961">
    <w:name w:val="5DC91CEF9E6E4C28B508410A4047E2961"/>
    <w:rsid w:val="001D6499"/>
    <w:pPr>
      <w:spacing w:after="480" w:line="288" w:lineRule="auto"/>
      <w:contextualSpacing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D4F55ACD2B9E4B188E0CBC28CE22B9B32">
    <w:name w:val="D4F55ACD2B9E4B188E0CBC28CE22B9B32"/>
    <w:rsid w:val="001D6499"/>
    <w:pPr>
      <w:spacing w:after="480" w:line="288" w:lineRule="auto"/>
      <w:contextualSpacing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FBC9976E17424D15A689EB842898918B2">
    <w:name w:val="FBC9976E17424D15A689EB842898918B2"/>
    <w:rsid w:val="001D6499"/>
    <w:pPr>
      <w:spacing w:after="480" w:line="288" w:lineRule="auto"/>
      <w:contextualSpacing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B4E46378AAA04A6D806CF428B7EE7E472">
    <w:name w:val="B4E46378AAA04A6D806CF428B7EE7E472"/>
    <w:rsid w:val="001D6499"/>
    <w:pPr>
      <w:spacing w:line="288" w:lineRule="auto"/>
    </w:pPr>
    <w:rPr>
      <w:rFonts w:ascii="Times New Roman" w:eastAsiaTheme="minorHAnsi" w:hAnsi="Times New Roman"/>
      <w:color w:val="595959" w:themeColor="text1" w:themeTint="A6"/>
    </w:rPr>
  </w:style>
  <w:style w:type="table" w:styleId="GridTable2-Accent5">
    <w:name w:val="Grid Table 2 Accent 5"/>
    <w:basedOn w:val="TableNormal"/>
    <w:uiPriority w:val="47"/>
    <w:rsid w:val="001D6499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0D991259545C45A4AB550301A0F7F49B2">
    <w:name w:val="0D991259545C45A4AB550301A0F7F49B2"/>
    <w:rsid w:val="001D6499"/>
    <w:pPr>
      <w:spacing w:line="288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CB819DE1FAB64E6083C416873166DEC52">
    <w:name w:val="CB819DE1FAB64E6083C416873166DEC52"/>
    <w:rsid w:val="001D6499"/>
    <w:pPr>
      <w:spacing w:before="600" w:after="800" w:line="288" w:lineRule="auto"/>
    </w:pPr>
    <w:rPr>
      <w:rFonts w:ascii="Times New Roman" w:eastAsiaTheme="minorHAnsi" w:hAnsi="Times New Roman"/>
      <w:color w:val="595959" w:themeColor="text1" w:themeTint="A6"/>
    </w:rPr>
  </w:style>
  <w:style w:type="paragraph" w:customStyle="1" w:styleId="9EC784A51EE8432686B5724ACCF2A1AE2">
    <w:name w:val="9EC784A51EE8432686B5724ACCF2A1AE2"/>
    <w:rsid w:val="001D6499"/>
    <w:pPr>
      <w:spacing w:after="600" w:line="288" w:lineRule="auto"/>
    </w:pPr>
    <w:rPr>
      <w:rFonts w:ascii="Times New Roman" w:eastAsiaTheme="minorHAnsi" w:hAnsi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Office_12937278_TF02901164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2016-11-25T12:15:00Z</dcterms:created>
  <dcterms:modified xsi:type="dcterms:W3CDTF">2017-05-04T17:20:00Z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