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tabelle"/>
      </w:tblPr>
      <w:tblGrid>
        <w:gridCol w:w="7707"/>
        <w:gridCol w:w="203"/>
        <w:gridCol w:w="203"/>
        <w:gridCol w:w="900"/>
      </w:tblGrid>
      <w:tr w:rsidR="00A36F67" w:rsidRPr="003D0FBD" w14:paraId="0DEF902D" w14:textId="77777777" w:rsidTr="00D25C8E">
        <w:trPr>
          <w:trHeight w:val="1296"/>
          <w:tblHeader/>
        </w:trPr>
        <w:tc>
          <w:tcPr>
            <w:tcW w:w="7996" w:type="dxa"/>
            <w:shd w:val="clear" w:color="auto" w:fill="EBEBEB" w:themeFill="background2"/>
            <w:tcMar>
              <w:left w:w="360" w:type="dxa"/>
            </w:tcMar>
            <w:vAlign w:val="center"/>
          </w:tcPr>
          <w:sdt>
            <w:sdtPr>
              <w:alias w:val="Geben Sie Ihren Namen ein:"/>
              <w:tag w:val="Geben Sie Ihren Namen ein:"/>
              <w:id w:val="1888060227"/>
              <w:placeholder>
                <w:docPart w:val="E5C28EAE07AD4A57AAFD9C639DDCED2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D322DAE" w14:textId="7779C642" w:rsidR="00A36F67" w:rsidRPr="00D611FE" w:rsidRDefault="00D611FE" w:rsidP="00D611FE">
                <w:pPr>
                  <w:pStyle w:val="Title"/>
                </w:pPr>
                <w:r w:rsidRPr="006F1118">
                  <w:rPr>
                    <w:lang w:bidi="de-DE"/>
                  </w:rPr>
                  <w:t>Ihr Name</w:t>
                </w:r>
              </w:p>
            </w:sdtContent>
          </w:sdt>
          <w:p w14:paraId="790F3051" w14:textId="77777777" w:rsidR="00A36F67" w:rsidRPr="003D0FBD" w:rsidRDefault="002D3AAC" w:rsidP="00343FBB">
            <w:pPr>
              <w:pStyle w:val="Absenderadresse"/>
            </w:pPr>
            <w:sdt>
              <w:sdtPr>
                <w:alias w:val="Adresse, Straße, PLZ, Ort eingeben:"/>
                <w:tag w:val="Adresse, Straße, PLZ, Ort eingeben:"/>
                <w:id w:val="-1316105444"/>
                <w:placeholder>
                  <w:docPart w:val="F158E15446ED4CE9B727F18170BA8BF6"/>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36F67" w:rsidRPr="006F1118">
                  <w:rPr>
                    <w:lang w:bidi="de-DE"/>
                  </w:rPr>
                  <w:t>Adresse, Straße, PLZ, Ort</w:t>
                </w:r>
              </w:sdtContent>
            </w:sdt>
          </w:p>
          <w:p w14:paraId="56BD97E6" w14:textId="28B93E87" w:rsidR="00A36F67" w:rsidRPr="003D0FBD" w:rsidRDefault="002D3AAC" w:rsidP="00343FBB">
            <w:pPr>
              <w:pStyle w:val="Absenderadresse"/>
            </w:pPr>
            <w:sdt>
              <w:sdtPr>
                <w:alias w:val="Telefonnummer eingeben:"/>
                <w:tag w:val="Telefonnummer eingeben:"/>
                <w:id w:val="-1088775218"/>
                <w:placeholder>
                  <w:docPart w:val="69BF7E26474145759303C5646D41D9FA"/>
                </w:placeholder>
                <w:temporary/>
                <w:showingPlcHdr/>
                <w15:appearance w15:val="hidden"/>
              </w:sdtPr>
              <w:sdtEndPr/>
              <w:sdtContent>
                <w:r w:rsidR="005E5E2B" w:rsidRPr="006F1118">
                  <w:rPr>
                    <w:lang w:bidi="de-DE"/>
                  </w:rPr>
                  <w:t>Telefon</w:t>
                </w:r>
              </w:sdtContent>
            </w:sdt>
            <w:r w:rsidR="00A36F67" w:rsidRPr="003D0FBD">
              <w:rPr>
                <w:lang w:bidi="de-DE"/>
              </w:rPr>
              <w:t xml:space="preserve"> </w:t>
            </w:r>
            <w:r>
              <w:rPr>
                <w:lang w:bidi="de-DE"/>
              </w:rPr>
              <w:t xml:space="preserve"> </w:t>
            </w:r>
            <w:bookmarkStart w:id="0" w:name="_GoBack"/>
            <w:bookmarkEnd w:id="0"/>
            <w:sdt>
              <w:sdtPr>
                <w:alias w:val="E-Mail-Adresse eingeben:"/>
                <w:tag w:val="E-Mail-Adresse eingeben:"/>
                <w:id w:val="-1812935132"/>
                <w:placeholder>
                  <w:docPart w:val="82379A81AE51406DB7DB72CA7D8AF6BD"/>
                </w:placeholder>
                <w:temporary/>
                <w:showingPlcHdr/>
                <w15:appearance w15:val="hidden"/>
              </w:sdtPr>
              <w:sdtEndPr/>
              <w:sdtContent>
                <w:r w:rsidR="00A36F67" w:rsidRPr="003D0FBD">
                  <w:rPr>
                    <w:lang w:bidi="de-DE"/>
                  </w:rPr>
                  <w:t>E-Mail</w:t>
                </w:r>
              </w:sdtContent>
            </w:sdt>
          </w:p>
        </w:tc>
        <w:tc>
          <w:tcPr>
            <w:tcW w:w="212" w:type="dxa"/>
            <w:shd w:val="clear" w:color="auto" w:fill="17AE92" w:themeFill="accent1"/>
            <w:vAlign w:val="center"/>
          </w:tcPr>
          <w:p w14:paraId="427931CA" w14:textId="77777777" w:rsidR="00A36F67" w:rsidRPr="003D0FBD" w:rsidRDefault="00A36F67" w:rsidP="00F6207E"/>
        </w:tc>
        <w:tc>
          <w:tcPr>
            <w:tcW w:w="212" w:type="dxa"/>
            <w:shd w:val="clear" w:color="auto" w:fill="F7A23F" w:themeFill="accent2"/>
            <w:vAlign w:val="center"/>
          </w:tcPr>
          <w:p w14:paraId="3E77E70D" w14:textId="77777777" w:rsidR="00A36F67" w:rsidRPr="003D0FBD" w:rsidRDefault="00A36F67" w:rsidP="00F6207E"/>
        </w:tc>
        <w:tc>
          <w:tcPr>
            <w:tcW w:w="940" w:type="dxa"/>
            <w:shd w:val="clear" w:color="auto" w:fill="6F7E84" w:themeFill="accent3"/>
            <w:vAlign w:val="center"/>
          </w:tcPr>
          <w:p w14:paraId="18E7C14E" w14:textId="77777777" w:rsidR="00A36F67" w:rsidRPr="003D0FBD" w:rsidRDefault="00A36F67" w:rsidP="00F6207E"/>
        </w:tc>
      </w:tr>
    </w:tbl>
    <w:p w14:paraId="3A7AC2B9" w14:textId="77777777" w:rsidR="00156EF1" w:rsidRPr="003D0FBD" w:rsidRDefault="002D3AAC" w:rsidP="00F07379">
      <w:pPr>
        <w:pStyle w:val="Date"/>
      </w:pPr>
      <w:sdt>
        <w:sdtPr>
          <w:alias w:val="Datum eingeben:"/>
          <w:tag w:val="Datum eingeben:"/>
          <w:id w:val="1218936465"/>
          <w:placeholder>
            <w:docPart w:val="5B32C6CC78034F57B31C4D60FD6303E0"/>
          </w:placeholder>
          <w:temporary/>
          <w:showingPlcHdr/>
          <w15:appearance w15:val="hidden"/>
        </w:sdtPr>
        <w:sdtEndPr/>
        <w:sdtContent>
          <w:r w:rsidR="00156EF1" w:rsidRPr="006F1118">
            <w:rPr>
              <w:lang w:bidi="de-DE"/>
            </w:rPr>
            <w:t>Datum</w:t>
          </w:r>
        </w:sdtContent>
      </w:sdt>
    </w:p>
    <w:sdt>
      <w:sdtPr>
        <w:alias w:val="Empfängernamen eingeben:"/>
        <w:tag w:val="Empfängernamen eingeben:"/>
        <w:id w:val="1515885999"/>
        <w:placeholder>
          <w:docPart w:val="5DC91CEF9E6E4C28B508410A4047E29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28D0BC6" w14:textId="2D34B372" w:rsidR="00156EF1" w:rsidRPr="003D0FBD" w:rsidRDefault="00E156BA" w:rsidP="00F07379">
          <w:pPr>
            <w:pStyle w:val="Empfngeradresse"/>
          </w:pPr>
          <w:r w:rsidRPr="006F1118">
            <w:rPr>
              <w:lang w:bidi="de-DE"/>
            </w:rPr>
            <w:t>Name des Empfängers</w:t>
          </w:r>
        </w:p>
      </w:sdtContent>
    </w:sdt>
    <w:p w14:paraId="4809793B" w14:textId="77777777" w:rsidR="00156EF1" w:rsidRPr="003D0FBD" w:rsidRDefault="002D3AAC" w:rsidP="00F07379">
      <w:pPr>
        <w:pStyle w:val="Empfngeradresse"/>
      </w:pPr>
      <w:sdt>
        <w:sdtPr>
          <w:alias w:val="Firmennamen des Empfängers eingeben:"/>
          <w:tag w:val="Firmennamen des Empfängers eingeben:"/>
          <w:id w:val="222650466"/>
          <w:placeholder>
            <w:docPart w:val="D4F55ACD2B9E4B188E0CBC28CE22B9B3"/>
          </w:placeholder>
          <w:temporary/>
          <w:showingPlcHdr/>
          <w15:appearance w15:val="hidden"/>
        </w:sdtPr>
        <w:sdtEndPr/>
        <w:sdtContent>
          <w:r w:rsidR="00156EF1" w:rsidRPr="006F1118">
            <w:rPr>
              <w:lang w:bidi="de-DE"/>
            </w:rPr>
            <w:t>Firmenname des Empfängers</w:t>
          </w:r>
        </w:sdtContent>
      </w:sdt>
    </w:p>
    <w:p w14:paraId="2E7C9F28" w14:textId="77777777" w:rsidR="00156EF1" w:rsidRPr="003D0FBD" w:rsidRDefault="002D3AAC" w:rsidP="00F07379">
      <w:pPr>
        <w:pStyle w:val="Empfngeradresse"/>
      </w:pPr>
      <w:sdt>
        <w:sdtPr>
          <w:alias w:val="Empfängeradresse eingeben:"/>
          <w:tag w:val="Empfängeradresse eingeben:"/>
          <w:id w:val="-494795027"/>
          <w:placeholder>
            <w:docPart w:val="FBC9976E17424D15A689EB842898918B"/>
          </w:placeholder>
          <w:temporary/>
          <w:showingPlcHdr/>
          <w15:appearance w15:val="hidden"/>
        </w:sdtPr>
        <w:sdtEndPr/>
        <w:sdtContent>
          <w:r w:rsidR="00156EF1" w:rsidRPr="006F1118">
            <w:rPr>
              <w:lang w:bidi="de-DE"/>
            </w:rPr>
            <w:t>Empfängeradresse</w:t>
          </w:r>
        </w:sdtContent>
      </w:sdt>
    </w:p>
    <w:p w14:paraId="7DF28962" w14:textId="48F2E17E" w:rsidR="00156EF1" w:rsidRPr="003D0FBD" w:rsidRDefault="00156EF1" w:rsidP="00156EF1">
      <w:pPr>
        <w:pStyle w:val="Salutation"/>
      </w:pPr>
      <w:r w:rsidRPr="003D0FBD">
        <w:rPr>
          <w:lang w:bidi="de-DE"/>
        </w:rPr>
        <w:t xml:space="preserve">Sehr geehrte(r) </w:t>
      </w:r>
      <w:sdt>
        <w:sdtPr>
          <w:alias w:val="Empfängernamen eingeben:"/>
          <w:tag w:val="Empfängernamen eingeben:"/>
          <w:id w:val="534769426"/>
          <w:placeholder>
            <w:docPart w:val="B4E46378AAA04A6D806CF428B7EE7E4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156BA" w:rsidRPr="006F1118">
            <w:rPr>
              <w:lang w:bidi="de-DE"/>
            </w:rPr>
            <w:t>Empfängername</w:t>
          </w:r>
        </w:sdtContent>
      </w:sdt>
      <w:r w:rsidRPr="003D0FBD">
        <w:rPr>
          <w:lang w:bidi="de-DE"/>
        </w:rPr>
        <w:t>,</w:t>
      </w:r>
    </w:p>
    <w:sdt>
      <w:sdtPr>
        <w:alias w:val="Brieftextkörper eingeben:"/>
        <w:tag w:val="Brieftextkörper eingeben:"/>
        <w:id w:val="-2060774261"/>
        <w:placeholder>
          <w:docPart w:val="0D991259545C45A4AB550301A0F7F49B"/>
        </w:placeholder>
        <w:temporary/>
        <w:showingPlcHdr/>
        <w15:appearance w15:val="hidden"/>
      </w:sdtPr>
      <w:sdtEndPr/>
      <w:sdtContent>
        <w:p w14:paraId="5C8D7C38" w14:textId="77777777" w:rsidR="00156EF1" w:rsidRPr="006F1118" w:rsidRDefault="00156EF1" w:rsidP="00F07379">
          <w:r w:rsidRPr="006F1118">
            <w:rPr>
              <w:lang w:bidi="de-DE"/>
            </w:rPr>
            <w:t>Wenn Sie sofort anfangen möchten, tippen Sie auf einen Platzhaltertext (wie diesen), und beginnen Sie mit der Eingabe, um ihn durch Ihren eigenen Text zu ersetzen.</w:t>
          </w:r>
        </w:p>
        <w:p w14:paraId="3AE367DB" w14:textId="77777777" w:rsidR="00156EF1" w:rsidRPr="006F1118" w:rsidRDefault="00156EF1" w:rsidP="00F07379">
          <w:r w:rsidRPr="006F1118">
            <w:rPr>
              <w:lang w:bidi="de-DE"/>
            </w:rPr>
            <w:t>Möchten Sie ein Bild aus Ihren Dateien einfügen oder aber eine Form, ein Textfeld oder eine Tabelle hinzufügen? Das geht ganz einfach! Tippen Sie auf der Registerkarte "Einfügen" des Menübands auf die gewünschte Option.</w:t>
          </w:r>
        </w:p>
        <w:p w14:paraId="41140B89" w14:textId="77777777" w:rsidR="00156EF1" w:rsidRPr="003D0FBD" w:rsidRDefault="00156EF1" w:rsidP="00F07379">
          <w:r w:rsidRPr="006F1118">
            <w:rPr>
              <w:lang w:bidi="de-DE"/>
            </w:rPr>
            <w:t>Auf der Registerkarte "Einfügen" finden Sie weitere benutzerfreundliche Tools, beispielsweise zum Hinzufügen eines Links oder zum Einfügen eines Kommentars.</w:t>
          </w:r>
        </w:p>
      </w:sdtContent>
    </w:sdt>
    <w:p w14:paraId="390B4B7B" w14:textId="77777777" w:rsidR="00156EF1" w:rsidRPr="003D0FBD" w:rsidRDefault="002D3AAC" w:rsidP="00F07379">
      <w:pPr>
        <w:pStyle w:val="Closing"/>
      </w:pPr>
      <w:sdt>
        <w:sdtPr>
          <w:alias w:val="Mit freundlichen Grüßen:"/>
          <w:tag w:val="Mit freundlichen Grüßen:"/>
          <w:id w:val="1350603834"/>
          <w:placeholder>
            <w:docPart w:val="CB819DE1FAB64E6083C416873166DEC5"/>
          </w:placeholder>
          <w:temporary/>
          <w:showingPlcHdr/>
          <w15:appearance w15:val="hidden"/>
        </w:sdtPr>
        <w:sdtEndPr/>
        <w:sdtContent>
          <w:r w:rsidR="00156EF1" w:rsidRPr="006F1118">
            <w:rPr>
              <w:lang w:bidi="de-DE"/>
            </w:rPr>
            <w:t>Mit freundlichen Grüßen,</w:t>
          </w:r>
        </w:sdtContent>
      </w:sdt>
    </w:p>
    <w:sdt>
      <w:sdtPr>
        <w:alias w:val="Geben Sie Ihren Namen ein:"/>
        <w:tag w:val="Geben Sie Ihren Namen ein:"/>
        <w:id w:val="-714654594"/>
        <w:placeholder>
          <w:docPart w:val="9EC784A51EE8432686B5724ACCF2A1A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724BE8" w14:textId="77777777" w:rsidR="00D611FE" w:rsidRDefault="00D611FE" w:rsidP="00D611FE">
          <w:pPr>
            <w:pStyle w:val="Signature"/>
          </w:pPr>
          <w:r w:rsidRPr="006F1118">
            <w:rPr>
              <w:lang w:bidi="de-DE"/>
            </w:rPr>
            <w:t>Ihr Name</w:t>
          </w:r>
        </w:p>
      </w:sdtContent>
    </w:sdt>
    <w:sectPr w:rsidR="00D611FE" w:rsidSect="000B5FB0">
      <w:footerReference w:type="default" r:id="rId10"/>
      <w:footerReference w:type="first" r:id="rId11"/>
      <w:pgSz w:w="11906" w:h="16838" w:code="9"/>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F0D4" w14:textId="77777777" w:rsidR="009236BB" w:rsidRDefault="009236BB">
      <w:pPr>
        <w:spacing w:after="0" w:line="240" w:lineRule="auto"/>
      </w:pPr>
      <w:r>
        <w:separator/>
      </w:r>
    </w:p>
  </w:endnote>
  <w:endnote w:type="continuationSeparator" w:id="0">
    <w:p w14:paraId="04D9A0AA" w14:textId="77777777" w:rsidR="009236BB" w:rsidRDefault="0092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CellMar>
        <w:left w:w="0" w:type="dxa"/>
        <w:right w:w="0" w:type="dxa"/>
      </w:tblCellMar>
      <w:tblLook w:val="04A0" w:firstRow="1" w:lastRow="0" w:firstColumn="1" w:lastColumn="0" w:noHBand="0" w:noVBand="1"/>
      <w:tblDescription w:val="Fußzeilen-Layouttabelle"/>
    </w:tblPr>
    <w:tblGrid>
      <w:gridCol w:w="360"/>
      <w:gridCol w:w="7588"/>
      <w:gridCol w:w="202"/>
      <w:gridCol w:w="202"/>
      <w:gridCol w:w="1008"/>
    </w:tblGrid>
    <w:tr w:rsidR="00CB2712" w14:paraId="44F197C6" w14:textId="77777777" w:rsidTr="00E12DAB">
      <w:trPr>
        <w:trHeight w:hRule="exact" w:val="288"/>
      </w:trPr>
      <w:tc>
        <w:tcPr>
          <w:tcW w:w="361" w:type="dxa"/>
          <w:shd w:val="clear" w:color="auto" w:fill="EBEBEB" w:themeFill="background2"/>
          <w:vAlign w:val="center"/>
        </w:tcPr>
        <w:p w14:paraId="4EC0DB94" w14:textId="77777777" w:rsidR="00CB2712" w:rsidRDefault="00CB2712" w:rsidP="00CB2712"/>
      </w:tc>
      <w:tc>
        <w:tcPr>
          <w:tcW w:w="7595" w:type="dxa"/>
          <w:shd w:val="clear" w:color="auto" w:fill="EBEBEB" w:themeFill="background2"/>
          <w:vAlign w:val="center"/>
        </w:tcPr>
        <w:p w14:paraId="57B49003" w14:textId="59394E2E" w:rsidR="00CB2712" w:rsidRDefault="00AE267E" w:rsidP="00CB2712">
          <w:r>
            <w:rPr>
              <w:lang w:bidi="de-DE"/>
            </w:rPr>
            <w:fldChar w:fldCharType="begin"/>
          </w:r>
          <w:r>
            <w:rPr>
              <w:lang w:bidi="de-DE"/>
            </w:rPr>
            <w:instrText xml:space="preserve"> PAGE   \* MERGEFORMAT </w:instrText>
          </w:r>
          <w:r>
            <w:rPr>
              <w:lang w:bidi="de-DE"/>
            </w:rPr>
            <w:fldChar w:fldCharType="separate"/>
          </w:r>
          <w:r w:rsidR="000B5FB0">
            <w:rPr>
              <w:noProof/>
              <w:lang w:bidi="de-DE"/>
            </w:rPr>
            <w:t>0</w:t>
          </w:r>
          <w:r>
            <w:rPr>
              <w:noProof/>
              <w:lang w:bidi="de-DE"/>
            </w:rPr>
            <w:fldChar w:fldCharType="end"/>
          </w:r>
        </w:p>
      </w:tc>
      <w:tc>
        <w:tcPr>
          <w:tcW w:w="202" w:type="dxa"/>
          <w:shd w:val="clear" w:color="auto" w:fill="17AE92" w:themeFill="accent1"/>
          <w:vAlign w:val="center"/>
        </w:tcPr>
        <w:p w14:paraId="4505955C" w14:textId="77777777" w:rsidR="00CB2712" w:rsidRDefault="00CB2712" w:rsidP="00CB2712"/>
      </w:tc>
      <w:tc>
        <w:tcPr>
          <w:tcW w:w="202" w:type="dxa"/>
          <w:shd w:val="clear" w:color="auto" w:fill="F7A23F" w:themeFill="accent2"/>
          <w:vAlign w:val="center"/>
        </w:tcPr>
        <w:p w14:paraId="023FD533" w14:textId="77777777" w:rsidR="00CB2712" w:rsidRDefault="00CB2712" w:rsidP="00CB2712"/>
      </w:tc>
      <w:tc>
        <w:tcPr>
          <w:tcW w:w="1009" w:type="dxa"/>
          <w:shd w:val="clear" w:color="auto" w:fill="6F7E84" w:themeFill="accent3"/>
          <w:vAlign w:val="center"/>
        </w:tcPr>
        <w:p w14:paraId="65E2B2C8" w14:textId="77777777" w:rsidR="00CB2712" w:rsidRDefault="00CB2712" w:rsidP="00CB2712"/>
      </w:tc>
    </w:tr>
  </w:tbl>
  <w:p w14:paraId="03584DBE"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Layout w:type="fixed"/>
      <w:tblCellMar>
        <w:left w:w="0" w:type="dxa"/>
        <w:right w:w="0" w:type="dxa"/>
      </w:tblCellMar>
      <w:tblLook w:val="04A0" w:firstRow="1" w:lastRow="0" w:firstColumn="1" w:lastColumn="0" w:noHBand="0" w:noVBand="1"/>
      <w:tblDescription w:val="Fußzeilen-Layouttabelle"/>
    </w:tblPr>
    <w:tblGrid>
      <w:gridCol w:w="348"/>
      <w:gridCol w:w="7349"/>
      <w:gridCol w:w="180"/>
      <w:gridCol w:w="180"/>
      <w:gridCol w:w="956"/>
    </w:tblGrid>
    <w:tr w:rsidR="006515E8" w14:paraId="62A02D77" w14:textId="77777777" w:rsidTr="00E12DAB">
      <w:trPr>
        <w:trHeight w:hRule="exact" w:val="288"/>
      </w:trPr>
      <w:tc>
        <w:tcPr>
          <w:tcW w:w="360" w:type="dxa"/>
          <w:shd w:val="clear" w:color="auto" w:fill="EBEBEB" w:themeFill="background2"/>
          <w:vAlign w:val="center"/>
        </w:tcPr>
        <w:p w14:paraId="57C7E852" w14:textId="77777777" w:rsidR="006515E8" w:rsidRDefault="006515E8" w:rsidP="006515E8"/>
      </w:tc>
      <w:tc>
        <w:tcPr>
          <w:tcW w:w="7646" w:type="dxa"/>
          <w:shd w:val="clear" w:color="auto" w:fill="EBEBEB" w:themeFill="background2"/>
          <w:vAlign w:val="center"/>
        </w:tcPr>
        <w:p w14:paraId="2B287406" w14:textId="77777777" w:rsidR="006515E8" w:rsidRDefault="006515E8" w:rsidP="006515E8"/>
      </w:tc>
      <w:tc>
        <w:tcPr>
          <w:tcW w:w="187" w:type="dxa"/>
          <w:shd w:val="clear" w:color="auto" w:fill="17AE92" w:themeFill="accent1"/>
          <w:vAlign w:val="center"/>
        </w:tcPr>
        <w:p w14:paraId="49F7C2AD" w14:textId="77777777" w:rsidR="006515E8" w:rsidRDefault="006515E8" w:rsidP="006515E8"/>
      </w:tc>
      <w:tc>
        <w:tcPr>
          <w:tcW w:w="187" w:type="dxa"/>
          <w:shd w:val="clear" w:color="auto" w:fill="F7A23F" w:themeFill="accent2"/>
          <w:vAlign w:val="center"/>
        </w:tcPr>
        <w:p w14:paraId="40F43F0A" w14:textId="77777777" w:rsidR="006515E8" w:rsidRDefault="006515E8" w:rsidP="006515E8"/>
      </w:tc>
      <w:tc>
        <w:tcPr>
          <w:tcW w:w="994" w:type="dxa"/>
          <w:shd w:val="clear" w:color="auto" w:fill="6F7E84" w:themeFill="accent3"/>
          <w:vAlign w:val="center"/>
        </w:tcPr>
        <w:p w14:paraId="75233474" w14:textId="77777777" w:rsidR="006515E8" w:rsidRDefault="006515E8" w:rsidP="006515E8"/>
      </w:tc>
    </w:tr>
  </w:tbl>
  <w:p w14:paraId="35FD1AA7"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4C5B" w14:textId="77777777" w:rsidR="009236BB" w:rsidRDefault="009236BB">
      <w:pPr>
        <w:spacing w:after="0" w:line="240" w:lineRule="auto"/>
      </w:pPr>
      <w:r>
        <w:separator/>
      </w:r>
    </w:p>
  </w:footnote>
  <w:footnote w:type="continuationSeparator" w:id="0">
    <w:p w14:paraId="34C5D2AC" w14:textId="77777777" w:rsidR="009236BB" w:rsidRDefault="00923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4"/>
    <w:rsid w:val="00000A9D"/>
    <w:rsid w:val="000B5FB0"/>
    <w:rsid w:val="00156EF1"/>
    <w:rsid w:val="002229ED"/>
    <w:rsid w:val="002C2563"/>
    <w:rsid w:val="002D3AAC"/>
    <w:rsid w:val="00343FBB"/>
    <w:rsid w:val="0037096C"/>
    <w:rsid w:val="003D0FBD"/>
    <w:rsid w:val="00401E15"/>
    <w:rsid w:val="00480808"/>
    <w:rsid w:val="004B5284"/>
    <w:rsid w:val="00565E2F"/>
    <w:rsid w:val="005911BE"/>
    <w:rsid w:val="005E5E2B"/>
    <w:rsid w:val="006515E8"/>
    <w:rsid w:val="006F1118"/>
    <w:rsid w:val="00741FDE"/>
    <w:rsid w:val="008347EF"/>
    <w:rsid w:val="009236BB"/>
    <w:rsid w:val="00946252"/>
    <w:rsid w:val="0098300D"/>
    <w:rsid w:val="009E37DE"/>
    <w:rsid w:val="009F0B81"/>
    <w:rsid w:val="00A36F67"/>
    <w:rsid w:val="00AB1341"/>
    <w:rsid w:val="00AE267E"/>
    <w:rsid w:val="00B8163C"/>
    <w:rsid w:val="00B9569D"/>
    <w:rsid w:val="00BF473C"/>
    <w:rsid w:val="00C62B67"/>
    <w:rsid w:val="00CB2712"/>
    <w:rsid w:val="00CD5E29"/>
    <w:rsid w:val="00D25C8E"/>
    <w:rsid w:val="00D35E92"/>
    <w:rsid w:val="00D4190C"/>
    <w:rsid w:val="00D611FE"/>
    <w:rsid w:val="00D66811"/>
    <w:rsid w:val="00D906CA"/>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7C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Absenderadresse">
    <w:name w:val="Absenderadresse"/>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Empfngeradresse">
    <w:name w:val="Empfängeradresse"/>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8E15446ED4CE9B727F18170BA8BF6"/>
        <w:category>
          <w:name w:val="General"/>
          <w:gallery w:val="placeholder"/>
        </w:category>
        <w:types>
          <w:type w:val="bbPlcHdr"/>
        </w:types>
        <w:behaviors>
          <w:behavior w:val="content"/>
        </w:behaviors>
        <w:guid w:val="{4A090DB1-F446-448D-8881-ABB5092C172B}"/>
      </w:docPartPr>
      <w:docPartBody>
        <w:p w:rsidR="00F145AF" w:rsidRDefault="00110AC8" w:rsidP="00110AC8">
          <w:pPr>
            <w:pStyle w:val="F158E15446ED4CE9B727F18170BA8BF61"/>
          </w:pPr>
          <w:r w:rsidRPr="006F1118">
            <w:rPr>
              <w:lang w:bidi="de-DE"/>
            </w:rPr>
            <w:t>Adresse, Straße, PLZ, Ort</w:t>
          </w:r>
        </w:p>
      </w:docPartBody>
    </w:docPart>
    <w:docPart>
      <w:docPartPr>
        <w:name w:val="69BF7E26474145759303C5646D41D9FA"/>
        <w:category>
          <w:name w:val="General"/>
          <w:gallery w:val="placeholder"/>
        </w:category>
        <w:types>
          <w:type w:val="bbPlcHdr"/>
        </w:types>
        <w:behaviors>
          <w:behavior w:val="content"/>
        </w:behaviors>
        <w:guid w:val="{9734DE05-7DFF-4D1C-844E-D6C8ED866835}"/>
      </w:docPartPr>
      <w:docPartBody>
        <w:p w:rsidR="00F145AF" w:rsidRDefault="00110AC8" w:rsidP="00110AC8">
          <w:pPr>
            <w:pStyle w:val="69BF7E26474145759303C5646D41D9FA1"/>
          </w:pPr>
          <w:r w:rsidRPr="006F1118">
            <w:rPr>
              <w:lang w:bidi="de-DE"/>
            </w:rPr>
            <w:t>Telefon</w:t>
          </w:r>
        </w:p>
      </w:docPartBody>
    </w:docPart>
    <w:docPart>
      <w:docPartPr>
        <w:name w:val="82379A81AE51406DB7DB72CA7D8AF6BD"/>
        <w:category>
          <w:name w:val="General"/>
          <w:gallery w:val="placeholder"/>
        </w:category>
        <w:types>
          <w:type w:val="bbPlcHdr"/>
        </w:types>
        <w:behaviors>
          <w:behavior w:val="content"/>
        </w:behaviors>
        <w:guid w:val="{1495381D-0FC3-461B-86D7-3F94291D3ACF}"/>
      </w:docPartPr>
      <w:docPartBody>
        <w:p w:rsidR="00F145AF" w:rsidRDefault="00110AC8" w:rsidP="00110AC8">
          <w:pPr>
            <w:pStyle w:val="82379A81AE51406DB7DB72CA7D8AF6BD1"/>
          </w:pPr>
          <w:r w:rsidRPr="003D0FBD">
            <w:rPr>
              <w:lang w:bidi="de-DE"/>
            </w:rPr>
            <w:t>E-Mail</w:t>
          </w:r>
        </w:p>
      </w:docPartBody>
    </w:docPart>
    <w:docPart>
      <w:docPartPr>
        <w:name w:val="5B32C6CC78034F57B31C4D60FD6303E0"/>
        <w:category>
          <w:name w:val="General"/>
          <w:gallery w:val="placeholder"/>
        </w:category>
        <w:types>
          <w:type w:val="bbPlcHdr"/>
        </w:types>
        <w:behaviors>
          <w:behavior w:val="content"/>
        </w:behaviors>
        <w:guid w:val="{465E8AE1-002D-4C2B-8866-3F24DC672F3C}"/>
      </w:docPartPr>
      <w:docPartBody>
        <w:p w:rsidR="00CD5E17" w:rsidRDefault="00110AC8" w:rsidP="00110AC8">
          <w:pPr>
            <w:pStyle w:val="5B32C6CC78034F57B31C4D60FD6303E01"/>
          </w:pPr>
          <w:r w:rsidRPr="006F1118">
            <w:rPr>
              <w:lang w:bidi="de-DE"/>
            </w:rPr>
            <w:t>Datum</w:t>
          </w:r>
        </w:p>
      </w:docPartBody>
    </w:docPart>
    <w:docPart>
      <w:docPartPr>
        <w:name w:val="D4F55ACD2B9E4B188E0CBC28CE22B9B3"/>
        <w:category>
          <w:name w:val="General"/>
          <w:gallery w:val="placeholder"/>
        </w:category>
        <w:types>
          <w:type w:val="bbPlcHdr"/>
        </w:types>
        <w:behaviors>
          <w:behavior w:val="content"/>
        </w:behaviors>
        <w:guid w:val="{8D87BCC5-0291-4E67-88DB-882739E25002}"/>
      </w:docPartPr>
      <w:docPartBody>
        <w:p w:rsidR="00CD5E17" w:rsidRDefault="00110AC8" w:rsidP="00110AC8">
          <w:pPr>
            <w:pStyle w:val="D4F55ACD2B9E4B188E0CBC28CE22B9B31"/>
          </w:pPr>
          <w:r w:rsidRPr="006F1118">
            <w:rPr>
              <w:lang w:bidi="de-DE"/>
            </w:rPr>
            <w:t>Firmenname des Empfängers</w:t>
          </w:r>
        </w:p>
      </w:docPartBody>
    </w:docPart>
    <w:docPart>
      <w:docPartPr>
        <w:name w:val="FBC9976E17424D15A689EB842898918B"/>
        <w:category>
          <w:name w:val="General"/>
          <w:gallery w:val="placeholder"/>
        </w:category>
        <w:types>
          <w:type w:val="bbPlcHdr"/>
        </w:types>
        <w:behaviors>
          <w:behavior w:val="content"/>
        </w:behaviors>
        <w:guid w:val="{88B0E71B-AFF2-4107-BF0D-BF02441103CD}"/>
      </w:docPartPr>
      <w:docPartBody>
        <w:p w:rsidR="00CD5E17" w:rsidRDefault="00110AC8" w:rsidP="00110AC8">
          <w:pPr>
            <w:pStyle w:val="FBC9976E17424D15A689EB842898918B1"/>
          </w:pPr>
          <w:r w:rsidRPr="006F1118">
            <w:rPr>
              <w:lang w:bidi="de-DE"/>
            </w:rPr>
            <w:t>Empfängeradresse</w:t>
          </w:r>
        </w:p>
      </w:docPartBody>
    </w:docPart>
    <w:docPart>
      <w:docPartPr>
        <w:name w:val="0D991259545C45A4AB550301A0F7F49B"/>
        <w:category>
          <w:name w:val="General"/>
          <w:gallery w:val="placeholder"/>
        </w:category>
        <w:types>
          <w:type w:val="bbPlcHdr"/>
        </w:types>
        <w:behaviors>
          <w:behavior w:val="content"/>
        </w:behaviors>
        <w:guid w:val="{EE76123D-1E56-4579-AF57-7205CB037C19}"/>
      </w:docPartPr>
      <w:docPartBody>
        <w:p w:rsidR="00110AC8" w:rsidRPr="006F1118" w:rsidRDefault="00110AC8" w:rsidP="00F07379">
          <w:r w:rsidRPr="006F1118">
            <w:rPr>
              <w:lang w:bidi="de-DE"/>
            </w:rPr>
            <w:t>Wenn Sie sofort anfangen möchten, tippen Sie auf einen Platzhaltertext (wie diesen), und beginnen Sie mit der Eingabe, um ihn durch Ihren eigenen Text zu ersetzen.</w:t>
          </w:r>
        </w:p>
        <w:p w:rsidR="00110AC8" w:rsidRPr="006F1118" w:rsidRDefault="00110AC8" w:rsidP="00F07379">
          <w:r w:rsidRPr="006F1118">
            <w:rPr>
              <w:lang w:bidi="de-DE"/>
            </w:rPr>
            <w:t>Möchten Sie ein Bild aus Ihren Dateien einfügen oder aber eine Form, ein Textfeld oder eine Tabelle hinzufügen? Das geht ganz einfach! Tippen Sie auf der Registerkarte "Einfügen" des Menübands auf die gewünschte Option.</w:t>
          </w:r>
        </w:p>
        <w:p w:rsidR="00CD5E17" w:rsidRDefault="00110AC8" w:rsidP="00110AC8">
          <w:pPr>
            <w:pStyle w:val="0D991259545C45A4AB550301A0F7F49B1"/>
          </w:pPr>
          <w:r w:rsidRPr="006F1118">
            <w:rPr>
              <w:lang w:bidi="de-DE"/>
            </w:rPr>
            <w:t>Auf der Registerkarte "Einfügen" finden Sie weitere benutzerfreundliche Tools, beispielsweise zum Hinzufügen eines Links oder zum Einfügen eines Kommentars.</w:t>
          </w:r>
        </w:p>
      </w:docPartBody>
    </w:docPart>
    <w:docPart>
      <w:docPartPr>
        <w:name w:val="CB819DE1FAB64E6083C416873166DEC5"/>
        <w:category>
          <w:name w:val="General"/>
          <w:gallery w:val="placeholder"/>
        </w:category>
        <w:types>
          <w:type w:val="bbPlcHdr"/>
        </w:types>
        <w:behaviors>
          <w:behavior w:val="content"/>
        </w:behaviors>
        <w:guid w:val="{9AEDD8BA-15A6-4C1A-9D76-06290EA66818}"/>
      </w:docPartPr>
      <w:docPartBody>
        <w:p w:rsidR="00CD5E17" w:rsidRDefault="00110AC8" w:rsidP="00110AC8">
          <w:pPr>
            <w:pStyle w:val="CB819DE1FAB64E6083C416873166DEC51"/>
          </w:pPr>
          <w:r w:rsidRPr="006F1118">
            <w:rPr>
              <w:lang w:bidi="de-DE"/>
            </w:rPr>
            <w:t>Mit freundlichen Grüßen,</w:t>
          </w:r>
        </w:p>
      </w:docPartBody>
    </w:docPart>
    <w:docPart>
      <w:docPartPr>
        <w:name w:val="B4E46378AAA04A6D806CF428B7EE7E47"/>
        <w:category>
          <w:name w:val="General"/>
          <w:gallery w:val="placeholder"/>
        </w:category>
        <w:types>
          <w:type w:val="bbPlcHdr"/>
        </w:types>
        <w:behaviors>
          <w:behavior w:val="content"/>
        </w:behaviors>
        <w:guid w:val="{2D8C156C-F814-473D-9163-F3CBE33766FE}"/>
      </w:docPartPr>
      <w:docPartBody>
        <w:p w:rsidR="00110AC8" w:rsidRDefault="00110AC8" w:rsidP="00110AC8">
          <w:pPr>
            <w:pStyle w:val="B4E46378AAA04A6D806CF428B7EE7E471"/>
          </w:pPr>
          <w:r w:rsidRPr="006F1118">
            <w:rPr>
              <w:lang w:bidi="de-DE"/>
            </w:rPr>
            <w:t>Empfängername</w:t>
          </w:r>
        </w:p>
      </w:docPartBody>
    </w:docPart>
    <w:docPart>
      <w:docPartPr>
        <w:name w:val="5DC91CEF9E6E4C28B508410A4047E296"/>
        <w:category>
          <w:name w:val="General"/>
          <w:gallery w:val="placeholder"/>
        </w:category>
        <w:types>
          <w:type w:val="bbPlcHdr"/>
        </w:types>
        <w:behaviors>
          <w:behavior w:val="content"/>
        </w:behaviors>
        <w:guid w:val="{E4FACA0A-97E9-4E55-8634-5D0F9F6FA277}"/>
      </w:docPartPr>
      <w:docPartBody>
        <w:p w:rsidR="00110AC8" w:rsidRDefault="00110AC8" w:rsidP="00110AC8">
          <w:pPr>
            <w:pStyle w:val="5DC91CEF9E6E4C28B508410A4047E296"/>
          </w:pPr>
          <w:r w:rsidRPr="006F1118">
            <w:rPr>
              <w:lang w:bidi="de-DE"/>
            </w:rPr>
            <w:t>Name des Empfängers</w:t>
          </w:r>
        </w:p>
      </w:docPartBody>
    </w:docPart>
    <w:docPart>
      <w:docPartPr>
        <w:name w:val="9EC784A51EE8432686B5724ACCF2A1AE"/>
        <w:category>
          <w:name w:val="General"/>
          <w:gallery w:val="placeholder"/>
        </w:category>
        <w:types>
          <w:type w:val="bbPlcHdr"/>
        </w:types>
        <w:behaviors>
          <w:behavior w:val="content"/>
        </w:behaviors>
        <w:guid w:val="{0BCC32E5-B0E0-4738-982A-9D7EAC9C074A}"/>
      </w:docPartPr>
      <w:docPartBody>
        <w:p w:rsidR="00110AC8" w:rsidRDefault="00110AC8" w:rsidP="00110AC8">
          <w:pPr>
            <w:pStyle w:val="9EC784A51EE8432686B5724ACCF2A1AE1"/>
          </w:pPr>
          <w:r w:rsidRPr="006F1118">
            <w:rPr>
              <w:lang w:bidi="de-DE"/>
            </w:rPr>
            <w:t>Ihr Name</w:t>
          </w:r>
        </w:p>
      </w:docPartBody>
    </w:docPart>
    <w:docPart>
      <w:docPartPr>
        <w:name w:val="E5C28EAE07AD4A57AAFD9C639DDCED2A"/>
        <w:category>
          <w:name w:val="General"/>
          <w:gallery w:val="placeholder"/>
        </w:category>
        <w:types>
          <w:type w:val="bbPlcHdr"/>
        </w:types>
        <w:behaviors>
          <w:behavior w:val="content"/>
        </w:behaviors>
        <w:guid w:val="{5CC6C5EC-5551-47DE-BD91-F19E8207A9B0}"/>
      </w:docPartPr>
      <w:docPartBody>
        <w:p w:rsidR="00110AC8" w:rsidRDefault="00110AC8" w:rsidP="00110AC8">
          <w:pPr>
            <w:pStyle w:val="E5C28EAE07AD4A57AAFD9C639DDCED2A"/>
          </w:pPr>
          <w:r w:rsidRPr="006F1118">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13"/>
    <w:rsid w:val="00047CCE"/>
    <w:rsid w:val="00081D60"/>
    <w:rsid w:val="00110AC8"/>
    <w:rsid w:val="002239B3"/>
    <w:rsid w:val="0030200F"/>
    <w:rsid w:val="004E5B13"/>
    <w:rsid w:val="004F2212"/>
    <w:rsid w:val="005116D0"/>
    <w:rsid w:val="00614738"/>
    <w:rsid w:val="007E5E6F"/>
    <w:rsid w:val="008A536A"/>
    <w:rsid w:val="00A44BCC"/>
    <w:rsid w:val="00CD5E17"/>
    <w:rsid w:val="00F145AF"/>
    <w:rsid w:val="00F47A32"/>
    <w:rsid w:val="00FD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AC8"/>
    <w:rPr>
      <w:color w:val="3B3838" w:themeColor="background2" w:themeShade="40"/>
    </w:rPr>
  </w:style>
  <w:style w:type="paragraph" w:styleId="Header">
    <w:name w:val="header"/>
    <w:basedOn w:val="Normal"/>
    <w:link w:val="HeaderChar"/>
    <w:uiPriority w:val="2"/>
    <w:unhideWhenUsed/>
    <w:pPr>
      <w:tabs>
        <w:tab w:val="center" w:pos="4680"/>
        <w:tab w:val="right" w:pos="9360"/>
      </w:tabs>
      <w:spacing w:after="0" w:line="240" w:lineRule="auto"/>
    </w:pPr>
    <w:rPr>
      <w:rFonts w:cstheme="minorBidi"/>
      <w:color w:val="595959" w:themeColor="text1" w:themeTint="A6"/>
      <w:sz w:val="19"/>
      <w:szCs w:val="19"/>
    </w:rPr>
  </w:style>
  <w:style w:type="character" w:customStyle="1" w:styleId="HeaderChar">
    <w:name w:val="Header Char"/>
    <w:basedOn w:val="DefaultParagraphFont"/>
    <w:link w:val="Header"/>
    <w:uiPriority w:val="2"/>
    <w:rPr>
      <w:rFonts w:asciiTheme="minorHAnsi" w:eastAsiaTheme="minorEastAsia" w:hAnsiTheme="minorHAnsi" w:cstheme="minorBidi"/>
      <w:color w:val="595959" w:themeColor="text1" w:themeTint="A6"/>
      <w:sz w:val="19"/>
      <w:szCs w:val="19"/>
    </w:rPr>
  </w:style>
  <w:style w:type="paragraph" w:customStyle="1" w:styleId="C0114732901649C79D988953E628A891">
    <w:name w:val="C0114732901649C79D988953E628A891"/>
    <w:rsid w:val="004E5B13"/>
    <w:pPr>
      <w:spacing w:after="400" w:line="288" w:lineRule="auto"/>
    </w:pPr>
    <w:rPr>
      <w:rFonts w:eastAsiaTheme="minorHAnsi"/>
      <w:color w:val="595959" w:themeColor="text1" w:themeTint="A6"/>
      <w:sz w:val="19"/>
      <w:szCs w:val="19"/>
    </w:rPr>
  </w:style>
  <w:style w:type="paragraph" w:customStyle="1" w:styleId="C0114732901649C79D988953E628A8911">
    <w:name w:val="C0114732901649C79D988953E628A8911"/>
    <w:rsid w:val="004E5B13"/>
    <w:pPr>
      <w:spacing w:after="400" w:line="288" w:lineRule="auto"/>
    </w:pPr>
    <w:rPr>
      <w:rFonts w:eastAsiaTheme="minorHAnsi"/>
      <w:color w:val="595959" w:themeColor="text1" w:themeTint="A6"/>
      <w:sz w:val="19"/>
      <w:szCs w:val="19"/>
    </w:rPr>
  </w:style>
  <w:style w:type="paragraph" w:customStyle="1" w:styleId="26D2835FE5FF4279B681A085DFD4240C">
    <w:name w:val="26D2835FE5FF4279B681A085DFD4240C"/>
    <w:rsid w:val="004E5B13"/>
    <w:pPr>
      <w:spacing w:after="160" w:line="259" w:lineRule="auto"/>
    </w:pPr>
  </w:style>
  <w:style w:type="paragraph" w:customStyle="1" w:styleId="2AE9FDFA1F174683B23FF86213C9B471">
    <w:name w:val="2AE9FDFA1F174683B23FF86213C9B471"/>
    <w:rsid w:val="004E5B13"/>
    <w:pPr>
      <w:spacing w:after="160" w:line="259" w:lineRule="auto"/>
    </w:pPr>
  </w:style>
  <w:style w:type="paragraph" w:customStyle="1" w:styleId="85D52A37EF1B43FA9ED651BA00DC4CD2">
    <w:name w:val="85D52A37EF1B43FA9ED651BA00DC4CD2"/>
    <w:rsid w:val="004E5B13"/>
    <w:pPr>
      <w:spacing w:after="160" w:line="259" w:lineRule="auto"/>
    </w:pPr>
  </w:style>
  <w:style w:type="paragraph" w:customStyle="1" w:styleId="25BD1AA84F6B490BB6576FCCE3170CDC">
    <w:name w:val="25BD1AA84F6B490BB6576FCCE3170CDC"/>
    <w:rsid w:val="004E5B13"/>
    <w:pPr>
      <w:spacing w:after="160" w:line="259" w:lineRule="auto"/>
    </w:pPr>
  </w:style>
  <w:style w:type="paragraph" w:customStyle="1" w:styleId="A1FAA9CBBCCF4FC88D57574593FC5D7C">
    <w:name w:val="A1FAA9CBBCCF4FC88D57574593FC5D7C"/>
    <w:rsid w:val="004E5B13"/>
    <w:pPr>
      <w:spacing w:after="160" w:line="259" w:lineRule="auto"/>
    </w:pPr>
  </w:style>
  <w:style w:type="paragraph" w:customStyle="1" w:styleId="570B77B8880C4383AF6DF4B053DF9C7E">
    <w:name w:val="570B77B8880C4383AF6DF4B053DF9C7E"/>
    <w:rsid w:val="004E5B13"/>
    <w:pPr>
      <w:spacing w:after="160" w:line="259" w:lineRule="auto"/>
    </w:pPr>
  </w:style>
  <w:style w:type="paragraph" w:customStyle="1" w:styleId="F463BAA5CD234006AC32693096BA27E8">
    <w:name w:val="F463BAA5CD234006AC32693096BA27E8"/>
    <w:rsid w:val="004E5B13"/>
    <w:pPr>
      <w:spacing w:after="160" w:line="259" w:lineRule="auto"/>
    </w:pPr>
  </w:style>
  <w:style w:type="paragraph" w:customStyle="1" w:styleId="9C503C5FD8FF47DD91CC8153BB4EC931">
    <w:name w:val="9C503C5FD8FF47DD91CC8153BB4EC931"/>
    <w:rsid w:val="004E5B13"/>
    <w:pPr>
      <w:spacing w:after="160" w:line="259" w:lineRule="auto"/>
    </w:pPr>
  </w:style>
  <w:style w:type="paragraph" w:customStyle="1" w:styleId="BCB6E40CD8C24B64B5F79CE5F8E51F18">
    <w:name w:val="BCB6E40CD8C24B64B5F79CE5F8E51F18"/>
    <w:rsid w:val="004E5B13"/>
    <w:pPr>
      <w:spacing w:after="160" w:line="259" w:lineRule="auto"/>
    </w:pPr>
  </w:style>
  <w:style w:type="paragraph" w:customStyle="1" w:styleId="E5A1F8D40CF14E4F86AE1C5D48111F24">
    <w:name w:val="E5A1F8D40CF14E4F86AE1C5D48111F24"/>
    <w:rsid w:val="004E5B13"/>
    <w:pPr>
      <w:spacing w:after="160" w:line="259" w:lineRule="auto"/>
    </w:pPr>
  </w:style>
  <w:style w:type="paragraph" w:customStyle="1" w:styleId="5A3AFC22DF53439789248328D16E5267">
    <w:name w:val="5A3AFC22DF53439789248328D16E5267"/>
    <w:rsid w:val="004E5B13"/>
    <w:pPr>
      <w:spacing w:after="160" w:line="259" w:lineRule="auto"/>
    </w:pPr>
  </w:style>
  <w:style w:type="paragraph" w:customStyle="1" w:styleId="04C318827E8345AF9E24BD7358C4B165">
    <w:name w:val="04C318827E8345AF9E24BD7358C4B165"/>
    <w:rsid w:val="004E5B13"/>
    <w:pPr>
      <w:spacing w:after="160" w:line="259" w:lineRule="auto"/>
    </w:pPr>
  </w:style>
  <w:style w:type="paragraph" w:customStyle="1" w:styleId="46B14EE2BFE24C09A43E9638A051B3A5">
    <w:name w:val="46B14EE2BFE24C09A43E9638A051B3A5"/>
    <w:rsid w:val="004E5B13"/>
    <w:pPr>
      <w:spacing w:after="160" w:line="259" w:lineRule="auto"/>
    </w:pPr>
  </w:style>
  <w:style w:type="paragraph" w:customStyle="1" w:styleId="DFCB78B4515B4BCE895C810DC4B7D95C">
    <w:name w:val="DFCB78B4515B4BCE895C810DC4B7D95C"/>
    <w:rsid w:val="004E5B13"/>
    <w:pPr>
      <w:spacing w:after="160" w:line="259" w:lineRule="auto"/>
    </w:pPr>
  </w:style>
  <w:style w:type="paragraph" w:customStyle="1" w:styleId="D816975BCB6F4196947829C44FA8A6D2">
    <w:name w:val="D816975BCB6F4196947829C44FA8A6D2"/>
    <w:rsid w:val="004E5B13"/>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1">
    <w:name w:val="F463BAA5CD234006AC32693096BA27E81"/>
    <w:rsid w:val="004E5B13"/>
    <w:pPr>
      <w:spacing w:after="400" w:line="288" w:lineRule="auto"/>
    </w:pPr>
    <w:rPr>
      <w:rFonts w:eastAsiaTheme="minorHAnsi"/>
      <w:color w:val="595959" w:themeColor="text1" w:themeTint="A6"/>
      <w:sz w:val="19"/>
      <w:szCs w:val="19"/>
    </w:rPr>
  </w:style>
  <w:style w:type="paragraph" w:customStyle="1" w:styleId="D816975BCB6F4196947829C44FA8A6D21">
    <w:name w:val="D816975BCB6F4196947829C44FA8A6D21"/>
    <w:rsid w:val="004E5B13"/>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2">
    <w:name w:val="F463BAA5CD234006AC32693096BA27E82"/>
    <w:rsid w:val="004E5B13"/>
    <w:pPr>
      <w:spacing w:after="400" w:line="288" w:lineRule="auto"/>
    </w:pPr>
    <w:rPr>
      <w:rFonts w:eastAsiaTheme="minorHAnsi"/>
      <w:color w:val="595959" w:themeColor="text1" w:themeTint="A6"/>
      <w:sz w:val="19"/>
      <w:szCs w:val="19"/>
    </w:rPr>
  </w:style>
  <w:style w:type="paragraph" w:customStyle="1" w:styleId="D816975BCB6F4196947829C44FA8A6D22">
    <w:name w:val="D816975BCB6F4196947829C44FA8A6D22"/>
    <w:rsid w:val="0030200F"/>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3">
    <w:name w:val="F463BAA5CD234006AC32693096BA27E83"/>
    <w:rsid w:val="0030200F"/>
    <w:pPr>
      <w:spacing w:after="400" w:line="288" w:lineRule="auto"/>
    </w:pPr>
    <w:rPr>
      <w:rFonts w:eastAsiaTheme="minorHAnsi"/>
      <w:color w:val="595959" w:themeColor="text1" w:themeTint="A6"/>
      <w:sz w:val="19"/>
      <w:szCs w:val="19"/>
    </w:rPr>
  </w:style>
  <w:style w:type="paragraph" w:customStyle="1" w:styleId="94BA83A9934F4B3A8810031900D866AC">
    <w:name w:val="94BA83A9934F4B3A8810031900D866AC"/>
    <w:rsid w:val="0030200F"/>
    <w:pPr>
      <w:spacing w:after="600" w:line="288" w:lineRule="auto"/>
    </w:pPr>
    <w:rPr>
      <w:rFonts w:eastAsiaTheme="minorHAnsi"/>
      <w:color w:val="595959" w:themeColor="text1" w:themeTint="A6"/>
      <w:sz w:val="19"/>
      <w:szCs w:val="19"/>
    </w:rPr>
  </w:style>
  <w:style w:type="paragraph" w:customStyle="1" w:styleId="B896E709B5024B53994E62555629ECCA">
    <w:name w:val="B896E709B5024B53994E62555629ECCA"/>
    <w:rsid w:val="0030200F"/>
    <w:pPr>
      <w:spacing w:after="160" w:line="259" w:lineRule="auto"/>
    </w:pPr>
  </w:style>
  <w:style w:type="paragraph" w:customStyle="1" w:styleId="F158E15446ED4CE9B727F18170BA8BF6">
    <w:name w:val="F158E15446ED4CE9B727F18170BA8BF6"/>
    <w:rsid w:val="0030200F"/>
    <w:pPr>
      <w:spacing w:after="160" w:line="259" w:lineRule="auto"/>
    </w:pPr>
  </w:style>
  <w:style w:type="paragraph" w:customStyle="1" w:styleId="69BF7E26474145759303C5646D41D9FA">
    <w:name w:val="69BF7E26474145759303C5646D41D9FA"/>
    <w:rsid w:val="0030200F"/>
    <w:pPr>
      <w:spacing w:after="160" w:line="259" w:lineRule="auto"/>
    </w:pPr>
  </w:style>
  <w:style w:type="paragraph" w:customStyle="1" w:styleId="82379A81AE51406DB7DB72CA7D8AF6BD">
    <w:name w:val="82379A81AE51406DB7DB72CA7D8AF6BD"/>
    <w:rsid w:val="0030200F"/>
    <w:pPr>
      <w:spacing w:after="160" w:line="259" w:lineRule="auto"/>
    </w:pPr>
  </w:style>
  <w:style w:type="paragraph" w:customStyle="1" w:styleId="B896E709B5024B53994E62555629ECCA1">
    <w:name w:val="B896E709B5024B53994E62555629ECCA1"/>
    <w:rsid w:val="0030200F"/>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4">
    <w:name w:val="F463BAA5CD234006AC32693096BA27E84"/>
    <w:rsid w:val="0030200F"/>
    <w:pPr>
      <w:spacing w:after="400" w:line="288" w:lineRule="auto"/>
    </w:pPr>
    <w:rPr>
      <w:rFonts w:eastAsiaTheme="minorHAnsi"/>
      <w:color w:val="595959" w:themeColor="text1" w:themeTint="A6"/>
      <w:sz w:val="19"/>
      <w:szCs w:val="19"/>
    </w:rPr>
  </w:style>
  <w:style w:type="paragraph" w:customStyle="1" w:styleId="94BA83A9934F4B3A8810031900D866AC1">
    <w:name w:val="94BA83A9934F4B3A8810031900D866AC1"/>
    <w:rsid w:val="0030200F"/>
    <w:pPr>
      <w:spacing w:after="600" w:line="288" w:lineRule="auto"/>
    </w:pPr>
    <w:rPr>
      <w:rFonts w:eastAsiaTheme="minorHAnsi"/>
      <w:color w:val="595959" w:themeColor="text1" w:themeTint="A6"/>
      <w:sz w:val="19"/>
      <w:szCs w:val="19"/>
    </w:rPr>
  </w:style>
  <w:style w:type="paragraph" w:customStyle="1" w:styleId="B896E709B5024B53994E62555629ECCA2">
    <w:name w:val="B896E709B5024B53994E62555629ECCA2"/>
    <w:rsid w:val="0030200F"/>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5">
    <w:name w:val="F463BAA5CD234006AC32693096BA27E85"/>
    <w:rsid w:val="0030200F"/>
    <w:pPr>
      <w:spacing w:after="400" w:line="288" w:lineRule="auto"/>
    </w:pPr>
    <w:rPr>
      <w:rFonts w:eastAsiaTheme="minorHAnsi"/>
      <w:color w:val="595959" w:themeColor="text1" w:themeTint="A6"/>
      <w:sz w:val="19"/>
      <w:szCs w:val="19"/>
    </w:rPr>
  </w:style>
  <w:style w:type="paragraph" w:customStyle="1" w:styleId="94BA83A9934F4B3A8810031900D866AC2">
    <w:name w:val="94BA83A9934F4B3A8810031900D866AC2"/>
    <w:rsid w:val="0030200F"/>
    <w:pPr>
      <w:spacing w:after="600" w:line="288" w:lineRule="auto"/>
    </w:pPr>
    <w:rPr>
      <w:rFonts w:eastAsiaTheme="minorHAnsi"/>
      <w:color w:val="595959" w:themeColor="text1" w:themeTint="A6"/>
      <w:sz w:val="19"/>
      <w:szCs w:val="19"/>
    </w:rPr>
  </w:style>
  <w:style w:type="paragraph" w:customStyle="1" w:styleId="B896E709B5024B53994E62555629ECCA3">
    <w:name w:val="B896E709B5024B53994E62555629ECCA3"/>
    <w:rsid w:val="0030200F"/>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6">
    <w:name w:val="F463BAA5CD234006AC32693096BA27E86"/>
    <w:rsid w:val="0030200F"/>
    <w:pPr>
      <w:spacing w:after="400" w:line="288" w:lineRule="auto"/>
    </w:pPr>
    <w:rPr>
      <w:rFonts w:eastAsiaTheme="minorHAnsi"/>
      <w:color w:val="595959" w:themeColor="text1" w:themeTint="A6"/>
      <w:sz w:val="19"/>
      <w:szCs w:val="19"/>
    </w:rPr>
  </w:style>
  <w:style w:type="paragraph" w:customStyle="1" w:styleId="94BA83A9934F4B3A8810031900D866AC3">
    <w:name w:val="94BA83A9934F4B3A8810031900D866AC3"/>
    <w:rsid w:val="0030200F"/>
    <w:pPr>
      <w:spacing w:after="600" w:line="288" w:lineRule="auto"/>
    </w:pPr>
    <w:rPr>
      <w:rFonts w:eastAsiaTheme="minorHAnsi"/>
      <w:color w:val="595959" w:themeColor="text1" w:themeTint="A6"/>
      <w:sz w:val="19"/>
      <w:szCs w:val="19"/>
    </w:rPr>
  </w:style>
  <w:style w:type="paragraph" w:customStyle="1" w:styleId="B896E709B5024B53994E62555629ECCA4">
    <w:name w:val="B896E709B5024B53994E62555629ECCA4"/>
    <w:rsid w:val="0030200F"/>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7">
    <w:name w:val="F463BAA5CD234006AC32693096BA27E87"/>
    <w:rsid w:val="0030200F"/>
    <w:pPr>
      <w:spacing w:after="400" w:line="288" w:lineRule="auto"/>
    </w:pPr>
    <w:rPr>
      <w:rFonts w:eastAsiaTheme="minorHAnsi"/>
      <w:color w:val="595959" w:themeColor="text1" w:themeTint="A6"/>
      <w:sz w:val="19"/>
      <w:szCs w:val="19"/>
    </w:rPr>
  </w:style>
  <w:style w:type="paragraph" w:customStyle="1" w:styleId="94BA83A9934F4B3A8810031900D866AC4">
    <w:name w:val="94BA83A9934F4B3A8810031900D866AC4"/>
    <w:rsid w:val="0030200F"/>
    <w:pPr>
      <w:spacing w:after="600" w:line="288" w:lineRule="auto"/>
    </w:pPr>
    <w:rPr>
      <w:rFonts w:eastAsiaTheme="minorHAnsi"/>
      <w:color w:val="595959" w:themeColor="text1" w:themeTint="A6"/>
      <w:sz w:val="19"/>
      <w:szCs w:val="19"/>
    </w:rPr>
  </w:style>
  <w:style w:type="paragraph" w:customStyle="1" w:styleId="B896E709B5024B53994E62555629ECCA5">
    <w:name w:val="B896E709B5024B53994E62555629ECCA5"/>
    <w:rsid w:val="0030200F"/>
    <w:pPr>
      <w:spacing w:after="0" w:line="216" w:lineRule="auto"/>
    </w:pPr>
    <w:rPr>
      <w:rFonts w:asciiTheme="majorHAnsi" w:eastAsiaTheme="majorEastAsia" w:hAnsiTheme="majorHAnsi" w:cstheme="majorBidi"/>
      <w:color w:val="2E74B5" w:themeColor="accent1" w:themeShade="BF"/>
      <w:sz w:val="28"/>
      <w:szCs w:val="28"/>
    </w:rPr>
  </w:style>
  <w:style w:type="paragraph" w:customStyle="1" w:styleId="F463BAA5CD234006AC32693096BA27E88">
    <w:name w:val="F463BAA5CD234006AC32693096BA27E88"/>
    <w:rsid w:val="0030200F"/>
    <w:pPr>
      <w:spacing w:after="400" w:line="288" w:lineRule="auto"/>
    </w:pPr>
    <w:rPr>
      <w:rFonts w:eastAsiaTheme="minorHAnsi"/>
      <w:color w:val="595959" w:themeColor="text1" w:themeTint="A6"/>
      <w:sz w:val="19"/>
      <w:szCs w:val="19"/>
    </w:rPr>
  </w:style>
  <w:style w:type="paragraph" w:customStyle="1" w:styleId="94BA83A9934F4B3A8810031900D866AC5">
    <w:name w:val="94BA83A9934F4B3A8810031900D866AC5"/>
    <w:rsid w:val="0030200F"/>
    <w:pPr>
      <w:spacing w:after="600" w:line="288" w:lineRule="auto"/>
    </w:pPr>
    <w:rPr>
      <w:rFonts w:eastAsiaTheme="minorHAnsi"/>
      <w:color w:val="595959" w:themeColor="text1" w:themeTint="A6"/>
      <w:sz w:val="19"/>
      <w:szCs w:val="19"/>
    </w:rPr>
  </w:style>
  <w:style w:type="paragraph" w:styleId="Title">
    <w:name w:val="Title"/>
    <w:basedOn w:val="Normal"/>
    <w:next w:val="Normal"/>
    <w:link w:val="TitleChar"/>
    <w:uiPriority w:val="10"/>
    <w:unhideWhenUsed/>
    <w:qFormat/>
    <w:rsid w:val="00F145AF"/>
    <w:pPr>
      <w:spacing w:after="0" w:line="216" w:lineRule="auto"/>
    </w:pPr>
    <w:rPr>
      <w:rFonts w:asciiTheme="majorHAnsi" w:eastAsiaTheme="majorEastAsia" w:hAnsiTheme="majorHAnsi" w:cstheme="majorBidi"/>
      <w:color w:val="1F4E79" w:themeColor="accent1" w:themeShade="80"/>
      <w:sz w:val="28"/>
      <w:szCs w:val="56"/>
    </w:rPr>
  </w:style>
  <w:style w:type="character" w:customStyle="1" w:styleId="TitleChar">
    <w:name w:val="Title Char"/>
    <w:basedOn w:val="DefaultParagraphFont"/>
    <w:link w:val="Title"/>
    <w:uiPriority w:val="10"/>
    <w:rsid w:val="00F145AF"/>
    <w:rPr>
      <w:rFonts w:asciiTheme="majorHAnsi" w:eastAsiaTheme="majorEastAsia" w:hAnsiTheme="majorHAnsi" w:cstheme="majorBidi"/>
      <w:color w:val="1F4E79" w:themeColor="accent1" w:themeShade="80"/>
      <w:sz w:val="28"/>
      <w:szCs w:val="56"/>
    </w:rPr>
  </w:style>
  <w:style w:type="paragraph" w:customStyle="1" w:styleId="B896E709B5024B53994E62555629ECCA6">
    <w:name w:val="B896E709B5024B53994E62555629ECCA6"/>
    <w:rsid w:val="00F145AF"/>
    <w:pPr>
      <w:spacing w:after="0" w:line="216" w:lineRule="auto"/>
    </w:pPr>
    <w:rPr>
      <w:rFonts w:asciiTheme="majorHAnsi" w:eastAsiaTheme="majorEastAsia" w:hAnsiTheme="majorHAnsi" w:cstheme="majorBidi"/>
      <w:color w:val="1F4E79" w:themeColor="accent1" w:themeShade="80"/>
      <w:sz w:val="28"/>
      <w:szCs w:val="56"/>
    </w:rPr>
  </w:style>
  <w:style w:type="paragraph" w:customStyle="1" w:styleId="F463BAA5CD234006AC32693096BA27E89">
    <w:name w:val="F463BAA5CD234006AC32693096BA27E89"/>
    <w:rsid w:val="00F145AF"/>
    <w:pPr>
      <w:spacing w:after="400" w:line="288" w:lineRule="auto"/>
    </w:pPr>
    <w:rPr>
      <w:rFonts w:eastAsiaTheme="minorHAnsi"/>
      <w:color w:val="595959" w:themeColor="text1" w:themeTint="A6"/>
    </w:rPr>
  </w:style>
  <w:style w:type="paragraph" w:styleId="Bibliography">
    <w:name w:val="Bibliography"/>
    <w:basedOn w:val="Normal"/>
    <w:next w:val="Normal"/>
    <w:uiPriority w:val="37"/>
    <w:semiHidden/>
    <w:unhideWhenUsed/>
    <w:rsid w:val="00F145AF"/>
    <w:pPr>
      <w:spacing w:line="288" w:lineRule="auto"/>
    </w:pPr>
    <w:rPr>
      <w:rFonts w:eastAsiaTheme="minorHAnsi" w:cstheme="minorBidi"/>
      <w:color w:val="595959" w:themeColor="text1" w:themeTint="A6"/>
      <w:sz w:val="22"/>
      <w:szCs w:val="22"/>
    </w:rPr>
  </w:style>
  <w:style w:type="paragraph" w:customStyle="1" w:styleId="94BA83A9934F4B3A8810031900D866AC6">
    <w:name w:val="94BA83A9934F4B3A8810031900D866AC6"/>
    <w:rsid w:val="00F145AF"/>
    <w:pPr>
      <w:spacing w:after="600" w:line="288" w:lineRule="auto"/>
    </w:pPr>
    <w:rPr>
      <w:rFonts w:eastAsiaTheme="minorHAnsi"/>
      <w:color w:val="595959" w:themeColor="text1" w:themeTint="A6"/>
    </w:rPr>
  </w:style>
  <w:style w:type="paragraph" w:customStyle="1" w:styleId="B896E709B5024B53994E62555629ECCA7">
    <w:name w:val="B896E709B5024B53994E62555629ECCA7"/>
    <w:rsid w:val="00F145AF"/>
    <w:pPr>
      <w:spacing w:after="0" w:line="216" w:lineRule="auto"/>
    </w:pPr>
    <w:rPr>
      <w:rFonts w:asciiTheme="majorHAnsi" w:eastAsiaTheme="majorEastAsia" w:hAnsiTheme="majorHAnsi" w:cstheme="majorBidi"/>
      <w:color w:val="1F4E79" w:themeColor="accent1" w:themeShade="80"/>
      <w:sz w:val="28"/>
      <w:szCs w:val="56"/>
    </w:rPr>
  </w:style>
  <w:style w:type="paragraph" w:customStyle="1" w:styleId="F463BAA5CD234006AC32693096BA27E810">
    <w:name w:val="F463BAA5CD234006AC32693096BA27E810"/>
    <w:rsid w:val="00F145AF"/>
    <w:pPr>
      <w:spacing w:after="400" w:line="288" w:lineRule="auto"/>
    </w:pPr>
    <w:rPr>
      <w:rFonts w:eastAsiaTheme="minorHAnsi"/>
      <w:color w:val="595959" w:themeColor="text1" w:themeTint="A6"/>
    </w:rPr>
  </w:style>
  <w:style w:type="paragraph" w:styleId="Salutation">
    <w:name w:val="Salutation"/>
    <w:basedOn w:val="Normal"/>
    <w:next w:val="Normal"/>
    <w:link w:val="SalutationChar"/>
    <w:uiPriority w:val="99"/>
    <w:unhideWhenUsed/>
    <w:rsid w:val="00F145AF"/>
    <w:pPr>
      <w:spacing w:line="288" w:lineRule="auto"/>
    </w:pPr>
    <w:rPr>
      <w:rFonts w:eastAsiaTheme="minorHAnsi" w:cstheme="minorBidi"/>
      <w:color w:val="595959" w:themeColor="text1" w:themeTint="A6"/>
      <w:sz w:val="22"/>
      <w:szCs w:val="22"/>
    </w:rPr>
  </w:style>
  <w:style w:type="character" w:customStyle="1" w:styleId="SalutationChar">
    <w:name w:val="Salutation Char"/>
    <w:basedOn w:val="DefaultParagraphFont"/>
    <w:link w:val="Salutation"/>
    <w:uiPriority w:val="99"/>
    <w:rsid w:val="00F145AF"/>
    <w:rPr>
      <w:rFonts w:eastAsiaTheme="minorHAnsi"/>
      <w:color w:val="595959" w:themeColor="text1" w:themeTint="A6"/>
    </w:rPr>
  </w:style>
  <w:style w:type="paragraph" w:customStyle="1" w:styleId="5A3AFC22DF53439789248328D16E52671">
    <w:name w:val="5A3AFC22DF53439789248328D16E52671"/>
    <w:rsid w:val="00F145AF"/>
    <w:pPr>
      <w:spacing w:line="288" w:lineRule="auto"/>
    </w:pPr>
    <w:rPr>
      <w:rFonts w:eastAsiaTheme="minorHAnsi"/>
      <w:color w:val="595959" w:themeColor="text1" w:themeTint="A6"/>
    </w:rPr>
  </w:style>
  <w:style w:type="paragraph" w:customStyle="1" w:styleId="B896E709B5024B53994E62555629ECCA8">
    <w:name w:val="B896E709B5024B53994E62555629ECCA8"/>
    <w:rsid w:val="00F145AF"/>
    <w:pPr>
      <w:spacing w:after="0" w:line="216" w:lineRule="auto"/>
    </w:pPr>
    <w:rPr>
      <w:rFonts w:asciiTheme="majorHAnsi" w:eastAsiaTheme="majorEastAsia" w:hAnsiTheme="majorHAnsi" w:cstheme="majorBidi"/>
      <w:color w:val="1F4E79" w:themeColor="accent1" w:themeShade="80"/>
      <w:sz w:val="28"/>
      <w:szCs w:val="56"/>
    </w:rPr>
  </w:style>
  <w:style w:type="paragraph" w:customStyle="1" w:styleId="F463BAA5CD234006AC32693096BA27E811">
    <w:name w:val="F463BAA5CD234006AC32693096BA27E811"/>
    <w:rsid w:val="00F145AF"/>
    <w:pPr>
      <w:spacing w:after="400" w:line="288" w:lineRule="auto"/>
    </w:pPr>
    <w:rPr>
      <w:rFonts w:eastAsiaTheme="minorHAnsi"/>
      <w:color w:val="595959" w:themeColor="text1" w:themeTint="A6"/>
    </w:rPr>
  </w:style>
  <w:style w:type="paragraph" w:customStyle="1" w:styleId="5A3AFC22DF53439789248328D16E52672">
    <w:name w:val="5A3AFC22DF53439789248328D16E52672"/>
    <w:rsid w:val="00F145AF"/>
    <w:pPr>
      <w:spacing w:line="288" w:lineRule="auto"/>
    </w:pPr>
    <w:rPr>
      <w:rFonts w:eastAsiaTheme="minorHAnsi"/>
      <w:color w:val="595959" w:themeColor="text1" w:themeTint="A6"/>
    </w:rPr>
  </w:style>
  <w:style w:type="paragraph" w:customStyle="1" w:styleId="F463BAA5CD234006AC32693096BA27E812">
    <w:name w:val="F463BAA5CD234006AC32693096BA27E812"/>
    <w:rsid w:val="00047CCE"/>
    <w:pPr>
      <w:spacing w:after="400" w:line="288" w:lineRule="auto"/>
    </w:pPr>
    <w:rPr>
      <w:rFonts w:eastAsiaTheme="minorHAnsi"/>
      <w:color w:val="595959" w:themeColor="text1" w:themeTint="A6"/>
    </w:rPr>
  </w:style>
  <w:style w:type="paragraph" w:customStyle="1" w:styleId="9C503C5FD8FF47DD91CC8153BB4EC9311">
    <w:name w:val="9C503C5FD8FF47DD91CC8153BB4EC9311"/>
    <w:rsid w:val="00047CCE"/>
    <w:pPr>
      <w:spacing w:after="480" w:line="288" w:lineRule="auto"/>
      <w:contextualSpacing/>
    </w:pPr>
    <w:rPr>
      <w:rFonts w:eastAsiaTheme="minorHAnsi"/>
      <w:color w:val="595959" w:themeColor="text1" w:themeTint="A6"/>
    </w:rPr>
  </w:style>
  <w:style w:type="paragraph" w:customStyle="1" w:styleId="BCB6E40CD8C24B64B5F79CE5F8E51F181">
    <w:name w:val="BCB6E40CD8C24B64B5F79CE5F8E51F181"/>
    <w:rsid w:val="00047CCE"/>
    <w:pPr>
      <w:spacing w:after="480" w:line="288" w:lineRule="auto"/>
      <w:contextualSpacing/>
    </w:pPr>
    <w:rPr>
      <w:rFonts w:eastAsiaTheme="minorHAnsi"/>
      <w:color w:val="595959" w:themeColor="text1" w:themeTint="A6"/>
    </w:rPr>
  </w:style>
  <w:style w:type="paragraph" w:customStyle="1" w:styleId="E5A1F8D40CF14E4F86AE1C5D48111F241">
    <w:name w:val="E5A1F8D40CF14E4F86AE1C5D48111F241"/>
    <w:rsid w:val="00047CCE"/>
    <w:pPr>
      <w:spacing w:after="480" w:line="288" w:lineRule="auto"/>
      <w:contextualSpacing/>
    </w:pPr>
    <w:rPr>
      <w:rFonts w:eastAsiaTheme="minorHAnsi"/>
      <w:color w:val="595959" w:themeColor="text1" w:themeTint="A6"/>
    </w:rPr>
  </w:style>
  <w:style w:type="paragraph" w:customStyle="1" w:styleId="5A3AFC22DF53439789248328D16E52673">
    <w:name w:val="5A3AFC22DF53439789248328D16E52673"/>
    <w:rsid w:val="00047CCE"/>
    <w:pPr>
      <w:spacing w:line="288" w:lineRule="auto"/>
    </w:pPr>
    <w:rPr>
      <w:rFonts w:eastAsiaTheme="minorHAnsi"/>
      <w:color w:val="595959" w:themeColor="text1" w:themeTint="A6"/>
    </w:rPr>
  </w:style>
  <w:style w:type="paragraph" w:styleId="BlockText">
    <w:name w:val="Block Text"/>
    <w:basedOn w:val="Normal"/>
    <w:uiPriority w:val="99"/>
    <w:semiHidden/>
    <w:unhideWhenUsed/>
    <w:rsid w:val="00047CC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line="288" w:lineRule="auto"/>
      <w:ind w:left="1152" w:right="1152"/>
    </w:pPr>
    <w:rPr>
      <w:rFonts w:cstheme="minorBidi"/>
      <w:i/>
      <w:iCs/>
      <w:color w:val="2E74B5" w:themeColor="accent1" w:themeShade="BF"/>
      <w:sz w:val="22"/>
      <w:szCs w:val="22"/>
    </w:rPr>
  </w:style>
  <w:style w:type="paragraph" w:customStyle="1" w:styleId="04C318827E8345AF9E24BD7358C4B1651">
    <w:name w:val="04C318827E8345AF9E24BD7358C4B1651"/>
    <w:rsid w:val="00047CCE"/>
    <w:pPr>
      <w:spacing w:line="288" w:lineRule="auto"/>
    </w:pPr>
    <w:rPr>
      <w:rFonts w:eastAsiaTheme="minorHAnsi"/>
      <w:color w:val="595959" w:themeColor="text1" w:themeTint="A6"/>
    </w:rPr>
  </w:style>
  <w:style w:type="paragraph" w:customStyle="1" w:styleId="46B14EE2BFE24C09A43E9638A051B3A51">
    <w:name w:val="46B14EE2BFE24C09A43E9638A051B3A51"/>
    <w:rsid w:val="00047CCE"/>
    <w:pPr>
      <w:spacing w:before="600" w:after="800" w:line="288" w:lineRule="auto"/>
    </w:pPr>
    <w:rPr>
      <w:rFonts w:eastAsiaTheme="minorHAnsi"/>
      <w:color w:val="595959" w:themeColor="text1" w:themeTint="A6"/>
    </w:rPr>
  </w:style>
  <w:style w:type="paragraph" w:customStyle="1" w:styleId="94BA83A9934F4B3A8810031900D866AC7">
    <w:name w:val="94BA83A9934F4B3A8810031900D866AC7"/>
    <w:rsid w:val="00047CCE"/>
    <w:pPr>
      <w:spacing w:after="600" w:line="288" w:lineRule="auto"/>
    </w:pPr>
    <w:rPr>
      <w:rFonts w:eastAsiaTheme="minorHAnsi"/>
      <w:color w:val="595959" w:themeColor="text1" w:themeTint="A6"/>
    </w:rPr>
  </w:style>
  <w:style w:type="paragraph" w:customStyle="1" w:styleId="5B32C6CC78034F57B31C4D60FD6303E0">
    <w:name w:val="5B32C6CC78034F57B31C4D60FD6303E0"/>
    <w:rsid w:val="00047CCE"/>
    <w:pPr>
      <w:spacing w:after="160" w:line="259" w:lineRule="auto"/>
    </w:pPr>
  </w:style>
  <w:style w:type="paragraph" w:customStyle="1" w:styleId="70890E69DAB34E5CBFEBDE4D7138A4A5">
    <w:name w:val="70890E69DAB34E5CBFEBDE4D7138A4A5"/>
    <w:rsid w:val="00047CCE"/>
    <w:pPr>
      <w:spacing w:after="160" w:line="259" w:lineRule="auto"/>
    </w:pPr>
  </w:style>
  <w:style w:type="paragraph" w:customStyle="1" w:styleId="D4F55ACD2B9E4B188E0CBC28CE22B9B3">
    <w:name w:val="D4F55ACD2B9E4B188E0CBC28CE22B9B3"/>
    <w:rsid w:val="00047CCE"/>
    <w:pPr>
      <w:spacing w:after="160" w:line="259" w:lineRule="auto"/>
    </w:pPr>
  </w:style>
  <w:style w:type="paragraph" w:customStyle="1" w:styleId="FBC9976E17424D15A689EB842898918B">
    <w:name w:val="FBC9976E17424D15A689EB842898918B"/>
    <w:rsid w:val="00047CCE"/>
    <w:pPr>
      <w:spacing w:after="160" w:line="259" w:lineRule="auto"/>
    </w:pPr>
  </w:style>
  <w:style w:type="paragraph" w:customStyle="1" w:styleId="840D37D79DD64A228E6BA1D114D4BB0D">
    <w:name w:val="840D37D79DD64A228E6BA1D114D4BB0D"/>
    <w:rsid w:val="00047CCE"/>
    <w:pPr>
      <w:spacing w:after="160" w:line="259" w:lineRule="auto"/>
    </w:pPr>
  </w:style>
  <w:style w:type="paragraph" w:customStyle="1" w:styleId="0D991259545C45A4AB550301A0F7F49B">
    <w:name w:val="0D991259545C45A4AB550301A0F7F49B"/>
    <w:rsid w:val="00047CCE"/>
    <w:pPr>
      <w:spacing w:after="160" w:line="259" w:lineRule="auto"/>
    </w:pPr>
  </w:style>
  <w:style w:type="paragraph" w:customStyle="1" w:styleId="CB819DE1FAB64E6083C416873166DEC5">
    <w:name w:val="CB819DE1FAB64E6083C416873166DEC5"/>
    <w:rsid w:val="00047CCE"/>
    <w:pPr>
      <w:spacing w:after="160" w:line="259" w:lineRule="auto"/>
    </w:pPr>
  </w:style>
  <w:style w:type="paragraph" w:customStyle="1" w:styleId="03FF11FDFAD74C5BAF53AAE90162E0B7">
    <w:name w:val="03FF11FDFAD74C5BAF53AAE90162E0B7"/>
    <w:rsid w:val="00047CCE"/>
    <w:pPr>
      <w:spacing w:after="160" w:line="259" w:lineRule="auto"/>
    </w:pPr>
  </w:style>
  <w:style w:type="character" w:styleId="EndnoteReference">
    <w:name w:val="endnote reference"/>
    <w:basedOn w:val="DefaultParagraphFont"/>
    <w:uiPriority w:val="99"/>
    <w:semiHidden/>
    <w:unhideWhenUsed/>
    <w:rsid w:val="00110AC8"/>
    <w:rPr>
      <w:vertAlign w:val="superscript"/>
    </w:rPr>
  </w:style>
  <w:style w:type="paragraph" w:customStyle="1" w:styleId="494A4FD2E79A4F9A84C77629D2B95AEC">
    <w:name w:val="494A4FD2E79A4F9A84C77629D2B95AEC"/>
    <w:rsid w:val="00047CCE"/>
    <w:pPr>
      <w:spacing w:after="160" w:line="259" w:lineRule="auto"/>
    </w:pPr>
  </w:style>
  <w:style w:type="paragraph" w:customStyle="1" w:styleId="4E99D5E91C9B468F861452D4A1D32A8C">
    <w:name w:val="4E99D5E91C9B468F861452D4A1D32A8C"/>
    <w:rsid w:val="00047CCE"/>
    <w:pPr>
      <w:spacing w:after="160" w:line="259" w:lineRule="auto"/>
    </w:pPr>
  </w:style>
  <w:style w:type="paragraph" w:customStyle="1" w:styleId="F52F014D46834AFAB4670317D3F8F3B9">
    <w:name w:val="F52F014D46834AFAB4670317D3F8F3B9"/>
    <w:rsid w:val="00047CCE"/>
    <w:pPr>
      <w:spacing w:after="160" w:line="259" w:lineRule="auto"/>
    </w:pPr>
  </w:style>
  <w:style w:type="paragraph" w:customStyle="1" w:styleId="71D2A21372E44ADA9E567679D956F492">
    <w:name w:val="71D2A21372E44ADA9E567679D956F492"/>
    <w:rsid w:val="00047CCE"/>
    <w:pPr>
      <w:spacing w:after="160" w:line="259" w:lineRule="auto"/>
    </w:pPr>
  </w:style>
  <w:style w:type="paragraph" w:customStyle="1" w:styleId="C826B1AB4249435BBF59EB74601BCCB6">
    <w:name w:val="C826B1AB4249435BBF59EB74601BCCB6"/>
    <w:rsid w:val="002239B3"/>
    <w:pPr>
      <w:spacing w:after="160" w:line="259" w:lineRule="auto"/>
    </w:pPr>
  </w:style>
  <w:style w:type="paragraph" w:customStyle="1" w:styleId="B4E46378AAA04A6D806CF428B7EE7E47">
    <w:name w:val="B4E46378AAA04A6D806CF428B7EE7E47"/>
    <w:rsid w:val="002239B3"/>
    <w:pPr>
      <w:spacing w:after="160" w:line="259" w:lineRule="auto"/>
    </w:pPr>
  </w:style>
  <w:style w:type="paragraph" w:customStyle="1" w:styleId="2499D06604EB4659B2B519EB73BF78CB">
    <w:name w:val="2499D06604EB4659B2B519EB73BF78CB"/>
    <w:rsid w:val="002239B3"/>
    <w:pPr>
      <w:spacing w:after="160" w:line="259" w:lineRule="auto"/>
    </w:pPr>
  </w:style>
  <w:style w:type="paragraph" w:customStyle="1" w:styleId="9EC784A51EE8432686B5724ACCF2A1AE">
    <w:name w:val="9EC784A51EE8432686B5724ACCF2A1AE"/>
    <w:rsid w:val="002239B3"/>
    <w:pPr>
      <w:spacing w:after="160" w:line="259" w:lineRule="auto"/>
    </w:pPr>
  </w:style>
  <w:style w:type="paragraph" w:customStyle="1" w:styleId="E5C28EAE07AD4A57AAFD9C639DDCED2A">
    <w:name w:val="E5C28EAE07AD4A57AAFD9C639DDCED2A"/>
    <w:rsid w:val="00110AC8"/>
    <w:pPr>
      <w:spacing w:after="0" w:line="216" w:lineRule="auto"/>
    </w:pPr>
    <w:rPr>
      <w:rFonts w:asciiTheme="majorHAnsi" w:eastAsiaTheme="majorEastAsia" w:hAnsiTheme="majorHAnsi" w:cstheme="majorBidi"/>
      <w:color w:val="1F4E79" w:themeColor="accent1" w:themeShade="80"/>
      <w:sz w:val="28"/>
      <w:szCs w:val="56"/>
    </w:rPr>
  </w:style>
  <w:style w:type="paragraph" w:customStyle="1" w:styleId="F158E15446ED4CE9B727F18170BA8BF61">
    <w:name w:val="F158E15446ED4CE9B727F18170BA8BF61"/>
    <w:rsid w:val="00110AC8"/>
    <w:pPr>
      <w:spacing w:after="0" w:line="264" w:lineRule="auto"/>
    </w:pPr>
    <w:rPr>
      <w:rFonts w:eastAsiaTheme="minorHAnsi"/>
      <w:color w:val="595959" w:themeColor="text1" w:themeTint="A6"/>
    </w:rPr>
  </w:style>
  <w:style w:type="paragraph" w:customStyle="1" w:styleId="69BF7E26474145759303C5646D41D9FA1">
    <w:name w:val="69BF7E26474145759303C5646D41D9FA1"/>
    <w:rsid w:val="00110AC8"/>
    <w:pPr>
      <w:spacing w:after="0" w:line="264" w:lineRule="auto"/>
    </w:pPr>
    <w:rPr>
      <w:rFonts w:eastAsiaTheme="minorHAnsi"/>
      <w:color w:val="595959" w:themeColor="text1" w:themeTint="A6"/>
    </w:rPr>
  </w:style>
  <w:style w:type="paragraph" w:customStyle="1" w:styleId="82379A81AE51406DB7DB72CA7D8AF6BD1">
    <w:name w:val="82379A81AE51406DB7DB72CA7D8AF6BD1"/>
    <w:rsid w:val="00110AC8"/>
    <w:pPr>
      <w:spacing w:after="0" w:line="264" w:lineRule="auto"/>
    </w:pPr>
    <w:rPr>
      <w:rFonts w:eastAsiaTheme="minorHAnsi"/>
      <w:color w:val="595959" w:themeColor="text1" w:themeTint="A6"/>
    </w:rPr>
  </w:style>
  <w:style w:type="paragraph" w:customStyle="1" w:styleId="5B32C6CC78034F57B31C4D60FD6303E01">
    <w:name w:val="5B32C6CC78034F57B31C4D60FD6303E01"/>
    <w:rsid w:val="00110AC8"/>
    <w:pPr>
      <w:spacing w:before="1000" w:after="400" w:line="288" w:lineRule="auto"/>
    </w:pPr>
    <w:rPr>
      <w:rFonts w:eastAsiaTheme="minorHAnsi"/>
      <w:color w:val="595959" w:themeColor="text1" w:themeTint="A6"/>
    </w:rPr>
  </w:style>
  <w:style w:type="paragraph" w:customStyle="1" w:styleId="5DC91CEF9E6E4C28B508410A4047E296">
    <w:name w:val="5DC91CEF9E6E4C28B508410A4047E296"/>
    <w:rsid w:val="00110AC8"/>
    <w:pPr>
      <w:spacing w:after="480" w:line="288" w:lineRule="auto"/>
      <w:contextualSpacing/>
    </w:pPr>
    <w:rPr>
      <w:rFonts w:eastAsiaTheme="minorHAnsi"/>
      <w:color w:val="595959" w:themeColor="text1" w:themeTint="A6"/>
    </w:rPr>
  </w:style>
  <w:style w:type="paragraph" w:customStyle="1" w:styleId="D4F55ACD2B9E4B188E0CBC28CE22B9B31">
    <w:name w:val="D4F55ACD2B9E4B188E0CBC28CE22B9B31"/>
    <w:rsid w:val="00110AC8"/>
    <w:pPr>
      <w:spacing w:after="480" w:line="288" w:lineRule="auto"/>
      <w:contextualSpacing/>
    </w:pPr>
    <w:rPr>
      <w:rFonts w:eastAsiaTheme="minorHAnsi"/>
      <w:color w:val="595959" w:themeColor="text1" w:themeTint="A6"/>
    </w:rPr>
  </w:style>
  <w:style w:type="paragraph" w:customStyle="1" w:styleId="FBC9976E17424D15A689EB842898918B1">
    <w:name w:val="FBC9976E17424D15A689EB842898918B1"/>
    <w:rsid w:val="00110AC8"/>
    <w:pPr>
      <w:spacing w:after="480" w:line="288" w:lineRule="auto"/>
      <w:contextualSpacing/>
    </w:pPr>
    <w:rPr>
      <w:rFonts w:eastAsiaTheme="minorHAnsi"/>
      <w:color w:val="595959" w:themeColor="text1" w:themeTint="A6"/>
    </w:rPr>
  </w:style>
  <w:style w:type="paragraph" w:customStyle="1" w:styleId="B4E46378AAA04A6D806CF428B7EE7E471">
    <w:name w:val="B4E46378AAA04A6D806CF428B7EE7E471"/>
    <w:rsid w:val="00110AC8"/>
    <w:pPr>
      <w:spacing w:line="288" w:lineRule="auto"/>
    </w:pPr>
    <w:rPr>
      <w:rFonts w:eastAsiaTheme="minorHAnsi"/>
      <w:color w:val="595959" w:themeColor="text1" w:themeTint="A6"/>
    </w:rPr>
  </w:style>
  <w:style w:type="paragraph" w:customStyle="1" w:styleId="0D991259545C45A4AB550301A0F7F49B1">
    <w:name w:val="0D991259545C45A4AB550301A0F7F49B1"/>
    <w:rsid w:val="00110AC8"/>
    <w:pPr>
      <w:spacing w:line="288" w:lineRule="auto"/>
    </w:pPr>
    <w:rPr>
      <w:rFonts w:eastAsiaTheme="minorHAnsi"/>
      <w:color w:val="595959" w:themeColor="text1" w:themeTint="A6"/>
    </w:rPr>
  </w:style>
  <w:style w:type="paragraph" w:customStyle="1" w:styleId="CB819DE1FAB64E6083C416873166DEC51">
    <w:name w:val="CB819DE1FAB64E6083C416873166DEC51"/>
    <w:rsid w:val="00110AC8"/>
    <w:pPr>
      <w:spacing w:before="600" w:after="800" w:line="288" w:lineRule="auto"/>
    </w:pPr>
    <w:rPr>
      <w:rFonts w:eastAsiaTheme="minorHAnsi"/>
      <w:color w:val="595959" w:themeColor="text1" w:themeTint="A6"/>
    </w:rPr>
  </w:style>
  <w:style w:type="paragraph" w:customStyle="1" w:styleId="9EC784A51EE8432686B5724ACCF2A1AE1">
    <w:name w:val="9EC784A51EE8432686B5724ACCF2A1AE1"/>
    <w:rsid w:val="00110AC8"/>
    <w:pPr>
      <w:spacing w:after="600" w:line="288"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Office_12937592_TF02901164</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2016-11-25T12:15:00Z</dcterms:created>
  <dcterms:modified xsi:type="dcterms:W3CDTF">2017-05-03T08:33:00Z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