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pPr>
        <w:pStyle w:val="Title"/>
      </w:pPr>
      <w:r>
        <w:rPr>
          <w:lang w:bidi="de-de" w:val="de-de"/>
        </w:rPr>
        <w:t xml:space="preserve">[Ihr Name]</w:t>
      </w:r>
    </w:p>
    <w:p xmlns:w="http://schemas.openxmlformats.org/wordprocessingml/2006/main">
      <w:pPr>
        <w:pStyle w:val="ContactInfo"/>
      </w:pPr>
      <w:r>
        <w:rPr>
          <w:lang w:bidi="de-de" w:val="de-de"/>
        </w:rPr>
        <w:t xml:space="preserve">[Adresse] | [PLZ, Ort] | [Telefon] | [E-Mail]</w:t>
      </w:r>
    </w:p>
    <w:p xmlns:w="http://schemas.openxmlformats.org/wordprocessingml/2006/main">
      <w:pPr>
        <w:pStyle w:val="Date"/>
      </w:pPr>
      <w:r>
        <w:rPr>
          <w:lang w:bidi="de-de" w:val="de-de"/>
        </w:rPr>
        <w:t xml:space="preserve">[Datum]</w:t>
      </w:r>
    </w:p>
    <w:p xmlns:w="http://schemas.openxmlformats.org/wordprocessingml/2006/main">
      <w:pPr>
        <w:pStyle w:val="Address"/>
      </w:pPr>
      <w:r>
        <w:rPr>
          <w:lang w:bidi="de-de" w:val="de-de"/>
        </w:rPr>
        <w:t xml:space="preserve">[Name des Empfängers]</w:t>
      </w:r>
    </w:p>
    <w:p xmlns:w="http://schemas.openxmlformats.org/wordprocessingml/2006/main">
      <w:pPr>
        <w:pStyle w:val="Address"/>
      </w:pPr>
      <w:r>
        <w:rPr>
          <w:lang w:bidi="de-de" w:val="de-de"/>
        </w:rPr>
        <w:t xml:space="preserve">[Titel]</w:t>
      </w:r>
    </w:p>
    <w:p xmlns:w="http://schemas.openxmlformats.org/wordprocessingml/2006/main">
      <w:pPr>
        <w:pStyle w:val="Address"/>
      </w:pPr>
      <w:r>
        <w:rPr>
          <w:lang w:bidi="de-de" w:val="de-de"/>
        </w:rPr>
        <w:t xml:space="preserve">[Firma]</w:t>
      </w:r>
    </w:p>
    <w:p xmlns:w="http://schemas.openxmlformats.org/wordprocessingml/2006/main">
      <w:pPr>
        <w:pStyle w:val="Address"/>
      </w:pPr>
      <w:r>
        <w:rPr>
          <w:lang w:bidi="de-de" w:val="de-de"/>
        </w:rPr>
        <w:t xml:space="preserve">[Adresse]</w:t>
      </w:r>
    </w:p>
    <w:p xmlns:w="http://schemas.openxmlformats.org/wordprocessingml/2006/main">
      <w:pPr>
        <w:pStyle w:val="Address"/>
      </w:pPr>
      <w:r>
        <w:rPr>
          <w:lang w:bidi="de-de" w:val="de-de"/>
        </w:rPr>
        <w:t xml:space="preserve">[PLZ Ort]</w:t>
      </w:r>
    </w:p>
    <w:p xmlns:w="http://schemas.openxmlformats.org/wordprocessingml/2006/main">
      <w:pPr>
        <w:pStyle w:val="Salutation"/>
      </w:pPr>
      <w:r>
        <w:rPr>
          <w:lang w:bidi="de-de" w:val="de-de"/>
        </w:rPr>
        <w:t xml:space="preserve">Sehr geehrter [Empfänger],</w:t>
      </w:r>
    </w:p>
    <w:p xmlns:w="http://schemas.openxmlformats.org/wordprocessingml/2006/main">
      <w:r>
        <w:rPr>
          <w:lang w:bidi="de-de" w:val="de-de"/>
        </w:rPr>
        <w:t xml:space="preserve">Wenn Sie bereit zum Schreiben sind, markieren Sie eine Textzeile, und beginnen Sie einfach mit der Eingabe, um sie durch eigenen Text zu ersetzen. Schließen Sie keine Leerzeichen rechts oder links neben den Zeichen in Ihre Auswahl ein.</w:t>
      </w:r>
    </w:p>
    <w:p xmlns:w="http://schemas.openxmlformats.org/wordprocessingml/2006/main">
      <w:r>
        <w:rPr>
          <w:lang w:bidi="de-de" w:val="de-de"/>
        </w:rPr>
        <w:t xml:space="preserve">Sie können die gesamte Textformatierung in dieser Briefvorlage mit nur einem Klick auf der Registerkarte "Start" in der Gruppe "Formatvorlagen" anwenden.</w:t>
      </w:r>
    </w:p>
    <w:p xmlns:w="http://schemas.openxmlformats.org/wordprocessingml/2006/main">
      <w:r>
        <w:rPr>
          <w:lang w:bidi="de-de" w:val="de-de"/>
        </w:rPr>
        <w:t xml:space="preserve">Fragen Sie sich vielleicht, was Sie in das Anschreiben aufnehmen sollen? Gut geeignet sind wichtige Punkte dazu, welche Vorteile Sie dem Unternehmen bieten können und warum Sie für diese bestimmte Stelle besonders geeignet sind. Denken Sie auch daran, um ein Vorstellungsgespräch zu bitten. Halten Sie den Text aber insgesamt kurz. Ein Anschreiben sollte kein Roman sein, auch wenn Sie Seiten füllen könnten.</w:t>
      </w:r>
    </w:p>
    <w:p xmlns:w="http://schemas.openxmlformats.org/wordprocessingml/2006/main">
      <w:pPr>
        <w:pStyle w:val="Closing"/>
      </w:pPr>
      <w:r>
        <w:rPr>
          <w:lang w:bidi="de-de" w:val="de-de"/>
        </w:rPr>
        <w:t xml:space="preserve">Mit freundlichen Grüßen</w:t>
      </w:r>
    </w:p>
    <w:p xmlns:w="http://schemas.openxmlformats.org/wordprocessingml/2006/main">
      <w:pPr>
        <w:pStyle w:val="Signature"/>
      </w:pPr>
      <w:r>
        <w:rPr>
          <w:lang w:bidi="de-de" w:val="de-de"/>
        </w:rPr>
        <w:t xml:space="preserve">[Ihr Name]</w:t>
      </w:r>
    </w:p>
    <w:sectPr xmlns:w="http://schemas.openxmlformats.org/wordprocessingml/2006/main">
      <w:footerReference w:type="default" r:id="rId7"/>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p/>
  </w:endnote>
  <w:endnote w:type="continuationSeparator" w:id="0">
    <w:p>
      <w:pPr>
        <w:spacing w:after="0" w:line="240" w:lineRule="auto"/>
      </w:pPr>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ußzeilen-Layouttabelle"/>
    </w:tblPr>
    <w:tblGrid>
      <w:gridCol w:w="3116"/>
      <w:gridCol w:w="3117"/>
      <w:gridCol w:w="3117"/>
    </w:tblGrid>
    <w:tr>
      <w:tc>
        <w:tcPr>
          <w:tcW w:w="3116" w:type="dxa"/>
        </w:tcPr>
        <w:p>
          <w:pPr>
            <w:pStyle w:val="Footer"/>
          </w:pPr>
          <w:r>
            <w:rPr>
              <w:lang w:bidi="de-de" w:val="de-de"/>
            </w:rPr>
            <w:t xml:space="preserve">2</w:t>
          </w:r>
        </w:p>
      </w:tc>
      <w:tc>
        <w:tcPr>
          <w:tcW w:w="3117" w:type="dxa"/>
        </w:tcPr>
        <w:p>
          <w:pPr>
            <w:pStyle w:val="Footer"/>
            <w:jc w:val="center"/>
          </w:pPr>
        </w:p>
      </w:tc>
      <w:tc>
        <w:tcPr>
          <w:tcW w:w="3117" w:type="dxa"/>
        </w:tcPr>
        <w:p>
          <w:pPr>
            <w:pStyle w:val="Footer"/>
            <w:jc w:val="right"/>
          </w:pPr>
        </w:p>
      </w:tc>
    </w:tr>
  </w:tbl>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p/>
  </w:footnote>
  <w:footnote w:type="continuationSeparator" w:id="0">
    <w:p>
      <w:pPr>
        <w:spacing w:after="0" w:line="240" w:lineRule="auto"/>
      </w:pPr>
      <w:r>
        <w:continuationSeparator/>
      </w:r>
    </w:p>
    <w:p/>
  </w:footnote>
</w:footnotes>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9EE0A1FC"/>
    <w:lvl w:ilvl="0">
      <w:start w:val="1"/>
      <w:numFmt w:val="decimal"/>
      <w:lvlText w:val="%1."/>
      <w:lvlJc w:val="left"/>
      <w:pPr>
        <w:tabs>
          <w:tab w:val="num" w:pos="1800"/>
        </w:tabs>
        <w:ind w:left="1800" w:hanging="360"/>
      </w:pPr>
    </w:lvl>
  </w:abstractNum>
  <w:abstractNum w:abstractNumId="1">
    <w:nsid w:val="FFFFFF7D"/>
    <w:multiLevelType w:val="singleLevel"/>
    <w:tmpl w:val="CE1E0212"/>
    <w:lvl w:ilvl="0">
      <w:start w:val="1"/>
      <w:numFmt w:val="decimal"/>
      <w:lvlText w:val="%1."/>
      <w:lvlJc w:val="left"/>
      <w:pPr>
        <w:tabs>
          <w:tab w:val="num" w:pos="1440"/>
        </w:tabs>
        <w:ind w:left="1440" w:hanging="360"/>
      </w:pPr>
    </w:lvl>
  </w:abstractNum>
  <w:abstractNum w:abstractNumId="2">
    <w:nsid w:val="FFFFFF7E"/>
    <w:multiLevelType w:val="singleLevel"/>
    <w:tmpl w:val="F4367E5A"/>
    <w:lvl w:ilvl="0">
      <w:start w:val="1"/>
      <w:numFmt w:val="decimal"/>
      <w:lvlText w:val="%1."/>
      <w:lvlJc w:val="left"/>
      <w:pPr>
        <w:tabs>
          <w:tab w:val="num" w:pos="1080"/>
        </w:tabs>
        <w:ind w:left="1080" w:hanging="360"/>
      </w:pPr>
    </w:lvl>
  </w:abstractNum>
  <w:abstractNum w:abstractNumId="3">
    <w:nsid w:val="FFFFFF7F"/>
    <w:multiLevelType w:val="singleLevel"/>
    <w:tmpl w:val="B05C6596"/>
    <w:lvl w:ilvl="0">
      <w:start w:val="1"/>
      <w:numFmt w:val="decimal"/>
      <w:lvlText w:val="%1."/>
      <w:lvlJc w:val="left"/>
      <w:pPr>
        <w:tabs>
          <w:tab w:val="num" w:pos="720"/>
        </w:tabs>
        <w:ind w:left="720" w:hanging="360"/>
      </w:pPr>
    </w:lvl>
  </w:abstractNum>
  <w:abstractNum w:abstractNumId="4">
    <w:nsid w:val="FFFFFF80"/>
    <w:multiLevelType w:val="singleLevel"/>
    <w:tmpl w:val="8EAE11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2AF5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B298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D6F3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5A666E"/>
    <w:lvl w:ilvl="0">
      <w:start w:val="1"/>
      <w:numFmt w:val="decimal"/>
      <w:lvlText w:val="%1."/>
      <w:lvlJc w:val="left"/>
      <w:pPr>
        <w:tabs>
          <w:tab w:val="num" w:pos="360"/>
        </w:tabs>
        <w:ind w:left="360" w:hanging="360"/>
      </w:pPr>
    </w:lvl>
  </w:abstractNum>
  <w:abstractNum w:abstractNumId="9">
    <w:nsid w:val="FFFFFF89"/>
    <w:multiLevelType w:val="singleLevel"/>
    <w:tmpl w:val="A09E6172"/>
    <w:lvl w:ilvl="0">
      <w:start w:val="1"/>
      <w:numFmt w:val="bullet"/>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7BE15-8820-49D0-9686-8C9E3EBCB0D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sz w:val="22"/>
        <w:szCs w:val="22"/>
        <w:lang w:val="de-de"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0"/>
    <w:lsdException w:name="heading 4" w:semiHidden="1" w:uiPriority="9" w:unhideWhenUsed="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link w:val="Heading2Char"/>
    <w:uiPriority w:val="9"/>
    <w:unhideWhenUsed/>
    <w:qFormat/>
    <w:pPr>
      <w:keepNext/>
      <w:keepLines/>
      <w:spacing w:before="80" w:after="0"/>
      <w:outlineLvl w:val="1"/>
    </w:pPr>
    <w:rPr>
      <w:rFonts w:asciiTheme="majorHAnsi" w:eastAsiaTheme="majorEastAsia" w:hAnsiTheme="majorHAnsi" w:cstheme="majorBidi"/>
      <w:color w:val="25C0D5" w:themeColor="accent1"/>
      <w:szCs w:val="26"/>
    </w:rPr>
  </w:style>
  <w:style w:type="paragraph" w:styleId="Heading3">
    <w:name w:val="heading 3"/>
    <w:basedOn w:val="Normal"/>
    <w:next w:val="Normal"/>
    <w:link w:val="Heading3Char"/>
    <w:uiPriority w:val="9"/>
    <w:unhideWhenUsed/>
    <w:pPr>
      <w:keepNext/>
      <w:keepLines/>
      <w:spacing w:after="200"/>
      <w:outlineLvl w:val="2"/>
    </w:pPr>
    <w:rPr>
      <w:rFonts w:asciiTheme="majorHAnsi" w:eastAsiaTheme="majorEastAsia" w:hAnsiTheme="majorHAnsi" w:cstheme="majorBidi"/>
      <w:color w:val="151C3A" w:themeColor="text2"/>
      <w:sz w:val="24"/>
      <w:szCs w:val="24"/>
    </w:rPr>
  </w:style>
  <w:style w:type="paragraph" w:styleId="Heading4">
    <w:name w:val="heading 4"/>
    <w:basedOn w:val="Normal"/>
    <w:next w:val="Normal"/>
    <w:link w:val="Heading4Char"/>
    <w:uiPriority w:val="9"/>
    <w:semiHidden/>
    <w:unhideWhenUsed/>
    <w:pPr>
      <w:keepNext/>
      <w:keepLines/>
      <w:spacing w:before="40" w:after="0"/>
      <w:outlineLvl w:val="3"/>
    </w:pPr>
    <w:rPr>
      <w:rFonts w:asciiTheme="majorHAnsi" w:eastAsiaTheme="majorEastAsia" w:hAnsiTheme="majorHAnsi" w:cstheme="majorBidi"/>
      <w:i/>
      <w:iCs/>
      <w:color w:val="151C3A"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5C0D5"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5C0D5" w:themeColor="accent1"/>
      <w:sz w:val="2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5C0D5" w:themeColor="accent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151C3A" w:themeColor="text2"/>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151C3A"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pPr>
      <w:spacing w:before="720" w:after="280" w:line="240" w:lineRule="auto"/>
      <w:contextualSpacing/>
    </w:pPr>
    <w:rPr>
      <w:rFonts w:eastAsiaTheme="minorEastAsia"/>
      <w:b/>
      <w:bCs/>
      <w:szCs w:val="18"/>
    </w:rPr>
  </w:style>
  <w:style w:type="character" w:customStyle="1" w:styleId="DateChar">
    <w:name w:val="Datumszeichen"/>
    <w:basedOn w:val="DefaultParagraphFont"/>
    <w:link w:val="Date"/>
    <w:uiPriority w:val="1"/>
    <w:rPr>
      <w:rFonts w:eastAsiaTheme="minorEastAsia"/>
      <w:b/>
      <w:bCs/>
      <w:szCs w:val="18"/>
    </w:rPr>
  </w:style>
  <w:style w:type="paragraph" w:styleId="Title">
    <w:name w:val="Title"/>
    <w:basedOn w:val="Normal"/>
    <w:next w:val="ContactInfo"/>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Titelzeichen"/>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Überschrift 1 Zeichen"/>
    <w:basedOn w:val="DefaultParagraphFont"/>
    <w:link w:val="Heading1"/>
    <w:uiPriority w:val="9"/>
    <w:rPr>
      <w:rFonts w:asciiTheme="majorHAnsi" w:eastAsiaTheme="majorEastAsia" w:hAnsiTheme="majorHAnsi" w:cstheme="majorBidi"/>
      <w:color w:val="151C3A" w:themeColor="text2"/>
      <w:sz w:val="34"/>
      <w:szCs w:val="32"/>
    </w:rPr>
  </w:style>
  <w:style w:type="paragraph" w:styleId="BlockText">
    <w:name w:val="Block Text"/>
    <w:basedOn w:val="Normal"/>
    <w:uiPriority w:val="2"/>
    <w:semiHidden/>
    <w:unhideWhenUsed/>
    <w:rPr>
      <w:rFonts w:eastAsiaTheme="minorEastAsia"/>
      <w:iCs/>
      <w:sz w:val="30"/>
    </w:rPr>
  </w:style>
  <w:style w:type="paragraph" w:customStyle="1" w:styleId="ContactInfo">
    <w:name w:val="Kontaktinfos"/>
    <w:basedOn w:val="Normal"/>
    <w:uiPriority w:val="1"/>
    <w:qFormat/>
    <w:pPr>
      <w:spacing w:before="160" w:after="680" w:line="240" w:lineRule="auto"/>
    </w:pPr>
    <w:rPr>
      <w:rFonts w:asciiTheme="majorHAnsi" w:hAnsiTheme="majorHAnsi"/>
      <w:color w:val="25C0D5" w:themeColor="accent1"/>
    </w:rPr>
  </w:style>
  <w:style w:type="character" w:customStyle="1" w:styleId="Heading2Char">
    <w:name w:val="Überschrift 2 Zeichen"/>
    <w:basedOn w:val="DefaultParagraphFont"/>
    <w:link w:val="Heading2"/>
    <w:uiPriority w:val="9"/>
    <w:rPr>
      <w:rFonts w:asciiTheme="majorHAnsi" w:eastAsiaTheme="majorEastAsia" w:hAnsiTheme="majorHAnsi" w:cstheme="majorBidi"/>
      <w:color w:val="25C0D5" w:themeColor="accent1"/>
      <w:szCs w:val="26"/>
    </w:rPr>
  </w:style>
  <w:style w:type="character" w:customStyle="1" w:styleId="Heading3Char">
    <w:name w:val="Überschrift 3 Zeichen"/>
    <w:basedOn w:val="DefaultParagraphFont"/>
    <w:link w:val="Heading3"/>
    <w:uiPriority w:val="9"/>
    <w:rPr>
      <w:rFonts w:asciiTheme="majorHAnsi" w:eastAsiaTheme="majorEastAsia" w:hAnsiTheme="majorHAnsi" w:cstheme="majorBidi"/>
      <w:color w:val="151C3A" w:themeColor="text2"/>
      <w:sz w:val="24"/>
      <w:szCs w:val="24"/>
    </w:rPr>
  </w:style>
  <w:style w:type="character" w:customStyle="1" w:styleId="Heading4Char">
    <w:name w:val="Überschrift 4 Zeichen"/>
    <w:basedOn w:val="DefaultParagraphFont"/>
    <w:link w:val="Heading4"/>
    <w:uiPriority w:val="9"/>
    <w:semiHidden/>
    <w:rPr>
      <w:rFonts w:asciiTheme="majorHAnsi" w:eastAsiaTheme="majorEastAsia" w:hAnsiTheme="majorHAnsi" w:cstheme="majorBidi"/>
      <w:i/>
      <w:iCs/>
      <w:color w:val="151C3A" w:themeColor="text2"/>
    </w:rPr>
  </w:style>
  <w:style w:type="paragraph" w:customStyle="1" w:styleId="Address">
    <w:name w:val="Straße"/>
    <w:basedOn w:val="Normal"/>
    <w:uiPriority w:val="2"/>
    <w:qFormat/>
    <w:pPr>
      <w:spacing w:after="280" w:line="336" w:lineRule="auto"/>
      <w:contextualSpacing/>
    </w:pPr>
    <w:rPr>
      <w:rFonts w:eastAsiaTheme="minorEastAsia"/>
      <w:szCs w:val="18"/>
    </w:rPr>
  </w:style>
  <w:style w:type="paragraph" w:styleId="Closing">
    <w:name w:val="Closing"/>
    <w:basedOn w:val="Normal"/>
    <w:next w:val="Signature"/>
    <w:link w:val="ClosingChar"/>
    <w:uiPriority w:val="5"/>
    <w:unhideWhenUsed/>
    <w:qFormat/>
    <w:pPr>
      <w:spacing w:before="720" w:after="0" w:line="240" w:lineRule="auto"/>
    </w:pPr>
    <w:rPr>
      <w:rFonts w:eastAsiaTheme="minorEastAsia"/>
      <w:b/>
      <w:bCs/>
      <w:szCs w:val="18"/>
    </w:rPr>
  </w:style>
  <w:style w:type="character" w:customStyle="1" w:styleId="ClosingChar">
    <w:name w:val="Schließendes Zeichen"/>
    <w:basedOn w:val="DefaultParagraphFont"/>
    <w:link w:val="Closing"/>
    <w:uiPriority w:val="5"/>
    <w:rPr>
      <w:rFonts w:eastAsiaTheme="minorEastAsia"/>
      <w:b/>
      <w:bCs/>
      <w:szCs w:val="18"/>
    </w:rPr>
  </w:style>
  <w:style w:type="paragraph" w:styleId="Signature">
    <w:name w:val="Signature"/>
    <w:basedOn w:val="Normal"/>
    <w:next w:val="Normal"/>
    <w:link w:val="SignatureChar"/>
    <w:uiPriority w:val="6"/>
    <w:unhideWhenUsed/>
    <w:qFormat/>
    <w:pPr>
      <w:spacing w:before="1080" w:after="280" w:line="240" w:lineRule="auto"/>
      <w:contextualSpacing/>
    </w:pPr>
    <w:rPr>
      <w:rFonts w:eastAsiaTheme="minorEastAsia"/>
      <w:b/>
      <w:bCs/>
      <w:szCs w:val="18"/>
    </w:rPr>
  </w:style>
  <w:style w:type="character" w:customStyle="1" w:styleId="SignatureChar">
    <w:name w:val="Signaturzeichen"/>
    <w:basedOn w:val="DefaultParagraphFont"/>
    <w:link w:val="Signature"/>
    <w:uiPriority w:val="6"/>
    <w:rPr>
      <w:rFonts w:eastAsiaTheme="minorEastAsia"/>
      <w:b/>
      <w:bCs/>
      <w:szCs w:val="18"/>
    </w:rPr>
  </w:style>
  <w:style w:type="paragraph" w:styleId="Salutation">
    <w:name w:val="Salutation"/>
    <w:basedOn w:val="Normal"/>
    <w:next w:val="Normal"/>
    <w:link w:val="SalutationChar"/>
    <w:uiPriority w:val="4"/>
    <w:unhideWhenUsed/>
    <w:qFormat/>
    <w:pPr>
      <w:spacing w:before="800" w:after="180" w:line="240" w:lineRule="auto"/>
    </w:pPr>
    <w:rPr>
      <w:rFonts w:eastAsiaTheme="minorEastAsia"/>
      <w:b/>
      <w:bCs/>
      <w:szCs w:val="18"/>
    </w:rPr>
  </w:style>
  <w:style w:type="character" w:customStyle="1" w:styleId="SalutationChar">
    <w:name w:val="Anredezeichen"/>
    <w:basedOn w:val="DefaultParagraphFont"/>
    <w:link w:val="Salutation"/>
    <w:uiPriority w:val="4"/>
    <w:rPr>
      <w:rFonts w:eastAsiaTheme="minorEastAsia"/>
      <w:b/>
      <w:bCs/>
      <w:szCs w:val="18"/>
    </w:rPr>
  </w:style>
  <w:style w:type="paragraph" w:styleId="Footer">
    <w:name w:val="footer"/>
    <w:basedOn w:val="Normal"/>
    <w:link w:val="FooterChar"/>
    <w:uiPriority w:val="99"/>
    <w:unhideWhenUsed/>
    <w:pPr>
      <w:spacing w:after="0" w:line="240" w:lineRule="auto"/>
    </w:pPr>
    <w:rPr>
      <w:color w:val="25C0D5" w:themeColor="accent1"/>
    </w:rPr>
  </w:style>
  <w:style w:type="character" w:customStyle="1" w:styleId="FooterChar">
    <w:name w:val="Fußzeilenzeichen"/>
    <w:basedOn w:val="DefaultParagraphFont"/>
    <w:link w:val="Footer"/>
    <w:uiPriority w:val="99"/>
    <w:rPr>
      <w:color w:val="25C0D5" w:themeColor="accent1"/>
    </w:rPr>
  </w:style>
  <w:style w:type="paragraph" w:styleId="Header">
    <w:name w:val="header"/>
    <w:basedOn w:val="Normal"/>
    <w:link w:val="HeaderChar"/>
    <w:uiPriority w:val="99"/>
    <w:unhideWhenUsed/>
    <w:pPr>
      <w:spacing w:after="0" w:line="240" w:lineRule="auto"/>
    </w:pPr>
  </w:style>
  <w:style w:type="character" w:customStyle="1" w:styleId="HeaderChar">
    <w:name w:val="Kopfzeilenzeichen"/>
    <w:basedOn w:val="DefaultParagraphFont"/>
    <w:link w:val="Header"/>
    <w:uiPriority w:val="99"/>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Überschrift 5 Zeichen"/>
    <w:basedOn w:val="DefaultParagraphFont"/>
    <w:link w:val="Heading5"/>
    <w:uiPriority w:val="9"/>
    <w:semiHidden/>
    <w:rPr>
      <w:rFonts w:asciiTheme="majorHAnsi" w:eastAsiaTheme="majorEastAsia" w:hAnsiTheme="majorHAnsi" w:cstheme="majorBidi"/>
      <w:color w:val="25C0D5" w:themeColor="accent1"/>
    </w:rPr>
  </w:style>
  <w:style w:type="character" w:customStyle="1" w:styleId="Heading6Char">
    <w:name w:val="Überschrift 6 Zeichen"/>
    <w:basedOn w:val="DefaultParagraphFont"/>
    <w:link w:val="Heading6"/>
    <w:uiPriority w:val="9"/>
    <w:semiHidden/>
    <w:rPr>
      <w:rFonts w:asciiTheme="majorHAnsi" w:eastAsiaTheme="majorEastAsia" w:hAnsiTheme="majorHAnsi" w:cstheme="majorBidi"/>
      <w:color w:val="25C0D5" w:themeColor="accent1"/>
      <w:sz w:val="21"/>
    </w:rPr>
  </w:style>
  <w:style w:type="character" w:customStyle="1" w:styleId="Heading7Char">
    <w:name w:val="Überschrift 7 Zeichen"/>
    <w:basedOn w:val="DefaultParagraphFont"/>
    <w:link w:val="Heading7"/>
    <w:uiPriority w:val="9"/>
    <w:semiHidden/>
    <w:rPr>
      <w:rFonts w:asciiTheme="majorHAnsi" w:eastAsiaTheme="majorEastAsia" w:hAnsiTheme="majorHAnsi" w:cstheme="majorBidi"/>
      <w:i/>
      <w:iCs/>
      <w:color w:val="25C0D5" w:themeColor="accent1"/>
    </w:rPr>
  </w:style>
  <w:style w:type="paragraph" w:styleId="TOCHeading">
    <w:name w:val="TOC Heading"/>
    <w:basedOn w:val="Heading1"/>
    <w:next w:val="Normal"/>
    <w:uiPriority w:val="39"/>
    <w:semiHidden/>
    <w:unhideWhenUsed/>
    <w:qFormat/>
    <w:pPr>
      <w:spacing w:before="240" w:after="0" w:line="312" w:lineRule="auto"/>
      <w:outlineLvl w:val="9"/>
    </w:pPr>
    <w:rPr>
      <w:color w:val="25C0D5" w:themeColor="accent1"/>
      <w:sz w:val="32"/>
    </w:rPr>
  </w:style>
  <w:style w:type="character" w:customStyle="1" w:styleId="Heading8Char">
    <w:name w:val="Überschrift 8 Zeichen"/>
    <w:basedOn w:val="DefaultParagraphFont"/>
    <w:link w:val="Heading8"/>
    <w:uiPriority w:val="9"/>
    <w:semiHidden/>
    <w:rPr>
      <w:rFonts w:asciiTheme="majorHAnsi" w:eastAsiaTheme="majorEastAsia" w:hAnsiTheme="majorHAnsi" w:cstheme="majorBidi"/>
      <w:color w:val="151C3A" w:themeColor="text2"/>
      <w:sz w:val="21"/>
      <w:szCs w:val="21"/>
    </w:rPr>
  </w:style>
  <w:style w:type="character" w:customStyle="1" w:styleId="Heading9Char">
    <w:name w:val="Überschrift 9 Zeichen"/>
    <w:basedOn w:val="DefaultParagraphFont"/>
    <w:link w:val="Heading9"/>
    <w:uiPriority w:val="9"/>
    <w:semiHidden/>
    <w:rPr>
      <w:rFonts w:asciiTheme="majorHAnsi" w:eastAsiaTheme="majorEastAsia" w:hAnsiTheme="majorHAnsi" w:cstheme="majorBidi"/>
      <w:i/>
      <w:iCs/>
      <w:color w:val="151C3A" w:themeColor="text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8</cp:revision>
  <dcterms:created xsi:type="dcterms:W3CDTF">2014-04-15T23:54:00Z</dcterms:created>
  <dcterms:modified xsi:type="dcterms:W3CDTF">2014-08-01T20:30:00Z</dcterms:modified>
</cp:coreProperties>
</file>