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footer12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87" w:rightFromText="187"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Layouttabel for afkrydsningsfelter"/>
      </w:tblPr>
      <w:tblGrid>
        <w:gridCol w:w="2618"/>
        <w:gridCol w:w="6408"/>
      </w:tblGrid>
      <w:tr w:rsidR="00067DE0" w14:paraId="4BBBDF25" w14:textId="77777777" w:rsidTr="002B5947">
        <w:tc>
          <w:tcPr>
            <w:tcW w:w="2635" w:type="dxa"/>
            <w:tcBorders>
              <w:bottom w:val="dashed" w:sz="4" w:space="0" w:color="A6A6A6" w:themeColor="background1" w:themeShade="A6"/>
            </w:tcBorders>
            <w:shd w:val="clear" w:color="auto" w:fill="auto"/>
            <w:tcMar>
              <w:top w:w="0" w:type="dxa"/>
              <w:bottom w:w="144" w:type="dxa"/>
            </w:tcMar>
            <w:vAlign w:val="bottom"/>
          </w:tcPr>
          <w:p w14:paraId="54D9B2A9" w14:textId="77777777" w:rsidR="0010629D" w:rsidRDefault="00D25EC0">
            <w:pPr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  <w:lang w:bidi="da-DK"/>
              </w:rPr>
              <w:sym w:font="Wingdings 3" w:char="F07D"/>
            </w:r>
            <w:r>
              <w:rPr>
                <w:rFonts w:asciiTheme="majorHAnsi" w:hAnsiTheme="majorHAnsi"/>
                <w:sz w:val="96"/>
                <w:szCs w:val="96"/>
                <w:lang w:bidi="da-DK"/>
              </w:rPr>
              <w:t>Fax</w:t>
            </w:r>
          </w:p>
        </w:tc>
        <w:tc>
          <w:tcPr>
            <w:tcW w:w="6955" w:type="dxa"/>
            <w:tcBorders>
              <w:bottom w:val="dashed" w:sz="4" w:space="0" w:color="A6A6A6" w:themeColor="background1" w:themeShade="A6"/>
            </w:tcBorders>
            <w:tcMar>
              <w:top w:w="0" w:type="dxa"/>
              <w:left w:w="360" w:type="dxa"/>
              <w:bottom w:w="144" w:type="dxa"/>
              <w:right w:w="115" w:type="dxa"/>
            </w:tcMar>
            <w:vAlign w:val="bottom"/>
          </w:tcPr>
          <w:sdt>
            <w:sdtPr>
              <w:id w:val="1181483026"/>
              <w:placeholder>
                <w:docPart w:val="BFE0931C4B014045910BF62C80D3AF08"/>
              </w:placeholder>
              <w:temporary/>
              <w:showingPlcHdr/>
              <w15:appearance w15:val="hidden"/>
            </w:sdtPr>
            <w:sdtEndPr/>
            <w:sdtContent>
              <w:p w14:paraId="3EA7F056" w14:textId="3F6BC74F" w:rsidR="0010629D" w:rsidRDefault="006239F3" w:rsidP="006239F3">
                <w:pPr>
                  <w:pStyle w:val="Ingenafstand"/>
                  <w:jc w:val="right"/>
                </w:pPr>
                <w:r>
                  <w:rPr>
                    <w:lang w:bidi="da-DK"/>
                  </w:rPr>
                  <w:t>Dato</w:t>
                </w:r>
              </w:p>
            </w:sdtContent>
          </w:sdt>
        </w:tc>
      </w:tr>
    </w:tbl>
    <w:tbl>
      <w:tblPr>
        <w:tblStyle w:val="Tabel-Gitter"/>
        <w:tblpPr w:leftFromText="187" w:rightFromText="187" w:horzAnchor="margin" w:tblpXSpec="center" w:tblpYSpec="bottom"/>
        <w:tblOverlap w:val="never"/>
        <w:tblW w:w="5000" w:type="pct"/>
        <w:tblCellMar>
          <w:top w:w="216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ayouttabel for afkrydsningsfelter"/>
      </w:tblPr>
      <w:tblGrid>
        <w:gridCol w:w="298"/>
        <w:gridCol w:w="1075"/>
        <w:gridCol w:w="298"/>
        <w:gridCol w:w="1449"/>
        <w:gridCol w:w="298"/>
        <w:gridCol w:w="1918"/>
        <w:gridCol w:w="298"/>
        <w:gridCol w:w="1431"/>
        <w:gridCol w:w="298"/>
        <w:gridCol w:w="1663"/>
      </w:tblGrid>
      <w:tr w:rsidR="002B5947" w14:paraId="0062B83E" w14:textId="77777777" w:rsidTr="002B5947">
        <w:trPr>
          <w:trHeight w:val="144"/>
        </w:trPr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D230D0F" w14:textId="58DDA6D2" w:rsidR="0010629D" w:rsidRDefault="002B5947">
            <w:pPr>
              <w:pStyle w:val="Ingenafstand"/>
              <w:jc w:val="center"/>
            </w:pPr>
            <w:r>
              <w:rPr>
                <w:noProof/>
                <w:lang w:bidi="da-DK"/>
              </w:rPr>
              <mc:AlternateContent>
                <mc:Choice Requires="wps">
                  <w:drawing>
                    <wp:inline distT="0" distB="0" distL="0" distR="0" wp14:anchorId="4A55A646" wp14:editId="52D8990E">
                      <wp:extent cx="146304" cy="146304"/>
                      <wp:effectExtent l="0" t="0" r="25400" b="25400"/>
                      <wp:docPr id="1" name="Rektangel 1" descr="Afkrydsningsfel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876B8" id="Rektangel 1" o:spid="_x0000_s1026" alt="Afkrydsningsfelt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4B8EBD7" w14:textId="77777777" w:rsidR="0010629D" w:rsidRDefault="00D25EC0">
            <w:r>
              <w:rPr>
                <w:lang w:bidi="da-DK"/>
              </w:rPr>
              <w:t>Haster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1B7FC31" w14:textId="0FCE4CE6" w:rsidR="0010629D" w:rsidRDefault="002B5947">
            <w:pPr>
              <w:pStyle w:val="Ingenafstand"/>
              <w:jc w:val="center"/>
            </w:pPr>
            <w:r>
              <w:rPr>
                <w:noProof/>
                <w:lang w:bidi="da-DK"/>
              </w:rPr>
              <mc:AlternateContent>
                <mc:Choice Requires="wps">
                  <w:drawing>
                    <wp:inline distT="0" distB="0" distL="0" distR="0" wp14:anchorId="7868DDE1" wp14:editId="6A150822">
                      <wp:extent cx="146304" cy="146304"/>
                      <wp:effectExtent l="0" t="0" r="25400" b="25400"/>
                      <wp:docPr id="2" name="Rektangel 2" descr="Afkrydsningsfel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1040FE" id="Rektangel 2" o:spid="_x0000_s1026" alt="Afkrydsningsfelt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4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A52A3F1" w14:textId="77777777" w:rsidR="0010629D" w:rsidRDefault="00D25EC0">
            <w:r>
              <w:rPr>
                <w:lang w:bidi="da-DK"/>
              </w:rPr>
              <w:t>Til gennemsyn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0DF9A41" w14:textId="0EDA05AB" w:rsidR="0010629D" w:rsidRDefault="002B5947">
            <w:pPr>
              <w:pStyle w:val="Ingenafstand"/>
              <w:jc w:val="center"/>
            </w:pPr>
            <w:r>
              <w:rPr>
                <w:noProof/>
                <w:lang w:bidi="da-DK"/>
              </w:rPr>
              <mc:AlternateContent>
                <mc:Choice Requires="wps">
                  <w:drawing>
                    <wp:inline distT="0" distB="0" distL="0" distR="0" wp14:anchorId="5D181E14" wp14:editId="0146BE82">
                      <wp:extent cx="146304" cy="146304"/>
                      <wp:effectExtent l="0" t="0" r="25400" b="25400"/>
                      <wp:docPr id="3" name="Rektangel 3" descr="Afkrydsningsfel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B609E" id="Rektangel 3" o:spid="_x0000_s1026" alt="Afkrydsningsfelt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D2D8E05" w14:textId="77777777" w:rsidR="0010629D" w:rsidRDefault="00D25EC0">
            <w:r>
              <w:rPr>
                <w:lang w:bidi="da-DK"/>
              </w:rPr>
              <w:t>Skriv en kommentar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F41871B" w14:textId="4EBA9902" w:rsidR="0010629D" w:rsidRDefault="002B5947">
            <w:pPr>
              <w:pStyle w:val="Ingenafstand"/>
              <w:jc w:val="center"/>
            </w:pPr>
            <w:r>
              <w:rPr>
                <w:noProof/>
                <w:lang w:bidi="da-DK"/>
              </w:rPr>
              <mc:AlternateContent>
                <mc:Choice Requires="wps">
                  <w:drawing>
                    <wp:inline distT="0" distB="0" distL="0" distR="0" wp14:anchorId="678CB1E6" wp14:editId="1B91AC09">
                      <wp:extent cx="146304" cy="146304"/>
                      <wp:effectExtent l="0" t="0" r="25400" b="25400"/>
                      <wp:docPr id="4" name="Rektangel 4" descr="Afkrydsningsfel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586A3" id="Rektangel 4" o:spid="_x0000_s1026" alt="Afkrydsningsfelt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FE8EDCC" w14:textId="77777777" w:rsidR="0010629D" w:rsidRDefault="00D25EC0">
            <w:r>
              <w:rPr>
                <w:lang w:bidi="da-DK"/>
              </w:rPr>
              <w:t>Send svar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539B724" w14:textId="4544407A" w:rsidR="0010629D" w:rsidRDefault="002B5947">
            <w:pPr>
              <w:pStyle w:val="Ingenafstand"/>
              <w:jc w:val="center"/>
            </w:pPr>
            <w:r>
              <w:rPr>
                <w:noProof/>
                <w:lang w:bidi="da-DK"/>
              </w:rPr>
              <mc:AlternateContent>
                <mc:Choice Requires="wps">
                  <w:drawing>
                    <wp:inline distT="0" distB="0" distL="0" distR="0" wp14:anchorId="666A5F4F" wp14:editId="19D7557C">
                      <wp:extent cx="146304" cy="146304"/>
                      <wp:effectExtent l="0" t="0" r="25400" b="25400"/>
                      <wp:docPr id="5" name="Rektangel 5" descr="Afkrydsningsfel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F9150A" id="Rektangel 5" o:spid="_x0000_s1026" alt="Afkrydsningsfelt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42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2339833" w14:textId="77777777" w:rsidR="0010629D" w:rsidRDefault="00D25EC0">
            <w:r>
              <w:rPr>
                <w:lang w:bidi="da-DK"/>
              </w:rPr>
              <w:t>Send til papirkurv</w:t>
            </w:r>
          </w:p>
        </w:tc>
      </w:tr>
    </w:tbl>
    <w:p w14:paraId="6642E296" w14:textId="77777777" w:rsidR="0010629D" w:rsidRDefault="0010629D">
      <w:pPr>
        <w:pStyle w:val="Ingenafstand"/>
      </w:pPr>
    </w:p>
    <w:tbl>
      <w:tblPr>
        <w:tblStyle w:val="Tabel-Git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49"/>
        <w:gridCol w:w="6977"/>
      </w:tblGrid>
      <w:tr w:rsidR="00067DE0" w14:paraId="1AE7F2D6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2EFB79F3" w14:textId="77777777" w:rsidR="0010629D" w:rsidRDefault="00D25EC0">
            <w:r>
              <w:rPr>
                <w:lang w:bidi="da-DK"/>
              </w:rPr>
              <w:t>Fra:</w:t>
            </w:r>
          </w:p>
        </w:tc>
        <w:sdt>
          <w:sdtPr>
            <w:id w:val="28300451"/>
            <w:placeholder>
              <w:docPart w:val="PlaceholderAutotext_3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0821EE5" w14:textId="49C59952" w:rsidR="0010629D" w:rsidRDefault="00245D0B">
                <w:r>
                  <w:rPr>
                    <w:lang w:bidi="da-DK"/>
                  </w:rPr>
                  <w:t>[Skriv afsenderens navn]</w:t>
                </w:r>
              </w:p>
            </w:tc>
          </w:sdtContent>
        </w:sdt>
      </w:tr>
      <w:tr w:rsidR="00067DE0" w14:paraId="6432CB27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F5BC5B2" w14:textId="77777777" w:rsidR="0010629D" w:rsidRDefault="00D25EC0">
            <w:r>
              <w:rPr>
                <w:lang w:bidi="da-DK"/>
              </w:rPr>
              <w:t>Telefonnummer:</w:t>
            </w:r>
          </w:p>
        </w:tc>
        <w:sdt>
          <w:sdtPr>
            <w:rPr>
              <w:rFonts w:cstheme="minorHAnsi"/>
            </w:rPr>
            <w:id w:val="341462037"/>
            <w:placeholder>
              <w:docPart w:val="CustomPlaceholder_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EBC2DB9" w14:textId="77777777" w:rsidR="0010629D" w:rsidRDefault="00D25EC0">
                <w:r>
                  <w:rPr>
                    <w:lang w:bidi="da-DK"/>
                  </w:rPr>
                  <w:t>[Skriv afsenderens telefonnummer]</w:t>
                </w:r>
              </w:p>
            </w:tc>
          </w:sdtContent>
        </w:sdt>
      </w:tr>
      <w:tr w:rsidR="00067DE0" w14:paraId="099BAED3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0BA872CF" w14:textId="77777777" w:rsidR="0010629D" w:rsidRDefault="00D25EC0">
            <w:r>
              <w:rPr>
                <w:lang w:bidi="da-DK"/>
              </w:rPr>
              <w:t>Fax:</w:t>
            </w:r>
          </w:p>
        </w:tc>
        <w:sdt>
          <w:sdtPr>
            <w:rPr>
              <w:rFonts w:cstheme="minorHAnsi"/>
            </w:rPr>
            <w:id w:val="341462049"/>
            <w:placeholder>
              <w:docPart w:val="CustomPlaceholder_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5849284B" w14:textId="77777777" w:rsidR="0010629D" w:rsidRDefault="00D25EC0">
                <w:r>
                  <w:rPr>
                    <w:rStyle w:val="Pladsholdertekst"/>
                    <w:color w:val="auto"/>
                    <w:lang w:bidi="da-DK"/>
                  </w:rPr>
                  <w:t>[Skriv afsenderens faxnummer]</w:t>
                </w:r>
              </w:p>
            </w:tc>
          </w:sdtContent>
        </w:sdt>
      </w:tr>
      <w:tr w:rsidR="00067DE0" w14:paraId="763C519C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48E8582" w14:textId="77777777" w:rsidR="0010629D" w:rsidRDefault="00D25EC0">
            <w:r>
              <w:rPr>
                <w:lang w:bidi="da-DK"/>
              </w:rPr>
              <w:t>Firmaets navn:</w:t>
            </w:r>
          </w:p>
        </w:tc>
        <w:sdt>
          <w:sdtPr>
            <w:id w:val="28300428"/>
            <w:placeholder>
              <w:docPart w:val="PlaceholderAutotext_0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15:appearance w15:val="hidden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5AA4902F" w14:textId="77777777" w:rsidR="0010629D" w:rsidRDefault="00695FB9">
                <w:r>
                  <w:rPr>
                    <w:lang w:bidi="da-DK"/>
                  </w:rPr>
                  <w:t>[Skriv afsenderens firmanavn]</w:t>
                </w:r>
              </w:p>
            </w:tc>
          </w:sdtContent>
        </w:sdt>
      </w:tr>
      <w:tr w:rsidR="00067DE0" w14:paraId="32BDF1B4" w14:textId="77777777">
        <w:trPr>
          <w:jc w:val="center"/>
        </w:trPr>
        <w:tc>
          <w:tcPr>
            <w:tcW w:w="2095" w:type="dxa"/>
            <w:shd w:val="clear" w:color="auto" w:fill="auto"/>
            <w:tcMar>
              <w:top w:w="0" w:type="dxa"/>
              <w:bottom w:w="0" w:type="dxa"/>
            </w:tcMar>
          </w:tcPr>
          <w:p w14:paraId="0313B527" w14:textId="77777777" w:rsidR="0010629D" w:rsidRDefault="0010629D"/>
        </w:tc>
        <w:tc>
          <w:tcPr>
            <w:tcW w:w="7495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261946CD" w14:textId="77777777" w:rsidR="0010629D" w:rsidRDefault="0010629D"/>
        </w:tc>
      </w:tr>
      <w:tr w:rsidR="00067DE0" w14:paraId="0161A210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BEE5EF5" w14:textId="77777777" w:rsidR="0010629D" w:rsidRDefault="00D25EC0">
            <w:r>
              <w:rPr>
                <w:lang w:bidi="da-DK"/>
              </w:rPr>
              <w:t>Til:</w:t>
            </w:r>
          </w:p>
        </w:tc>
        <w:sdt>
          <w:sdtPr>
            <w:rPr>
              <w:rFonts w:cstheme="minorHAnsi"/>
            </w:rPr>
            <w:id w:val="337481963"/>
            <w:placeholder>
              <w:docPart w:val="PlaceholderAutotext_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42BDAB4E" w14:textId="77777777" w:rsidR="0010629D" w:rsidRDefault="00D25EC0">
                <w:r>
                  <w:rPr>
                    <w:lang w:bidi="da-DK"/>
                  </w:rPr>
                  <w:t>[Skriv modtagerens navn]</w:t>
                </w:r>
              </w:p>
            </w:tc>
          </w:sdtContent>
        </w:sdt>
      </w:tr>
      <w:tr w:rsidR="00067DE0" w14:paraId="7C05F9B7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1992E14F" w14:textId="77777777" w:rsidR="0010629D" w:rsidRDefault="00D25EC0">
            <w:r>
              <w:rPr>
                <w:lang w:bidi="da-DK"/>
              </w:rPr>
              <w:t>Telefonnummer:</w:t>
            </w:r>
          </w:p>
        </w:tc>
        <w:sdt>
          <w:sdtPr>
            <w:rPr>
              <w:rFonts w:cstheme="minorHAnsi"/>
            </w:rPr>
            <w:id w:val="337481985"/>
            <w:placeholder>
              <w:docPart w:val="PlaceholderAutotext_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32DA4E98" w14:textId="77777777" w:rsidR="0010629D" w:rsidRDefault="00D25EC0">
                <w:r>
                  <w:rPr>
                    <w:lang w:bidi="da-DK"/>
                  </w:rPr>
                  <w:t>[Skriv modtagerens telefonnummer]</w:t>
                </w:r>
              </w:p>
            </w:tc>
          </w:sdtContent>
        </w:sdt>
      </w:tr>
      <w:tr w:rsidR="00067DE0" w14:paraId="75C25606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0C49D789" w14:textId="77777777" w:rsidR="0010629D" w:rsidRDefault="00D25EC0">
            <w:r>
              <w:rPr>
                <w:lang w:bidi="da-DK"/>
              </w:rPr>
              <w:t>Fax:</w:t>
            </w:r>
          </w:p>
        </w:tc>
        <w:sdt>
          <w:sdtPr>
            <w:rPr>
              <w:rFonts w:cstheme="minorHAnsi"/>
            </w:rPr>
            <w:id w:val="337481968"/>
            <w:placeholder>
              <w:docPart w:val="PlaceholderAutotext_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7DE49D0" w14:textId="77777777" w:rsidR="0010629D" w:rsidRDefault="00D25EC0">
                <w:r>
                  <w:rPr>
                    <w:lang w:bidi="da-DK"/>
                  </w:rPr>
                  <w:t>[Skriv modtagerens faxnummer]</w:t>
                </w:r>
              </w:p>
            </w:tc>
          </w:sdtContent>
        </w:sdt>
      </w:tr>
      <w:tr w:rsidR="00067DE0" w14:paraId="04A349C1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B6B1D7D" w14:textId="77777777" w:rsidR="0010629D" w:rsidRDefault="00D25EC0">
            <w:r>
              <w:rPr>
                <w:lang w:bidi="da-DK"/>
              </w:rPr>
              <w:t>Firmaets navn:</w:t>
            </w:r>
          </w:p>
        </w:tc>
        <w:sdt>
          <w:sdtPr>
            <w:rPr>
              <w:rFonts w:cstheme="minorHAnsi"/>
            </w:rPr>
            <w:id w:val="341462077"/>
            <w:placeholder>
              <w:docPart w:val="CustomPlaceholder_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17572140" w14:textId="77777777" w:rsidR="0010629D" w:rsidRDefault="00D25EC0">
                <w:r>
                  <w:rPr>
                    <w:lang w:bidi="da-DK"/>
                  </w:rPr>
                  <w:t>[Skriv modtagerfirmaets navn]</w:t>
                </w:r>
              </w:p>
            </w:tc>
          </w:sdtContent>
        </w:sdt>
      </w:tr>
      <w:tr w:rsidR="00067DE0" w14:paraId="2CC167B6" w14:textId="77777777">
        <w:trPr>
          <w:jc w:val="center"/>
        </w:trPr>
        <w:tc>
          <w:tcPr>
            <w:tcW w:w="2095" w:type="dxa"/>
            <w:tcBorders>
              <w:bottom w:val="dashed" w:sz="4" w:space="0" w:color="A6A6A6" w:themeColor="background1" w:themeShade="A6"/>
            </w:tcBorders>
            <w:shd w:val="clear" w:color="auto" w:fill="auto"/>
          </w:tcPr>
          <w:p w14:paraId="075118C1" w14:textId="77777777" w:rsidR="0010629D" w:rsidRDefault="0010629D"/>
        </w:tc>
        <w:tc>
          <w:tcPr>
            <w:tcW w:w="7495" w:type="dxa"/>
            <w:tcBorders>
              <w:left w:val="nil"/>
              <w:bottom w:val="dashed" w:sz="4" w:space="0" w:color="A6A6A6" w:themeColor="background1" w:themeShade="A6"/>
            </w:tcBorders>
          </w:tcPr>
          <w:p w14:paraId="4D2F5AF6" w14:textId="77777777" w:rsidR="0010629D" w:rsidRDefault="0010629D">
            <w:pPr>
              <w:rPr>
                <w:rFonts w:cstheme="minorHAnsi"/>
              </w:rPr>
            </w:pPr>
          </w:p>
        </w:tc>
      </w:tr>
    </w:tbl>
    <w:p w14:paraId="12B46A84" w14:textId="77777777" w:rsidR="0010629D" w:rsidRDefault="0010629D">
      <w:pPr>
        <w:pStyle w:val="Ingenafstand"/>
      </w:pPr>
    </w:p>
    <w:p w14:paraId="2E6702AD" w14:textId="77777777" w:rsidR="0010629D" w:rsidRDefault="00D25EC0">
      <w:pPr>
        <w:rPr>
          <w:b/>
        </w:rPr>
      </w:pPr>
      <w:r>
        <w:rPr>
          <w:b/>
          <w:lang w:bidi="da-DK"/>
        </w:rPr>
        <w:t xml:space="preserve">Kommentarer: </w:t>
      </w:r>
    </w:p>
    <w:sdt>
      <w:sdtPr>
        <w:id w:val="27444388"/>
        <w:placeholder>
          <w:docPart w:val="35DB93776B4A420E9BC154560ABFB593"/>
        </w:placeholder>
        <w:temporary/>
        <w:showingPlcHdr/>
        <w15:appearance w15:val="hidden"/>
      </w:sdtPr>
      <w:sdtEndPr/>
      <w:sdtContent>
        <w:p w14:paraId="507B7699" w14:textId="6BDD9175" w:rsidR="006239F3" w:rsidRDefault="00D25EC0">
          <w:r>
            <w:rPr>
              <w:lang w:bidi="da-DK"/>
            </w:rPr>
            <w:t>[Skriv kommentarer]</w:t>
          </w:r>
        </w:p>
      </w:sdtContent>
    </w:sdt>
    <w:sectPr w:rsidR="006239F3" w:rsidSect="00245D0B">
      <w:footerReference w:type="even" r:id="rId12"/>
      <w:footerReference w:type="default" r:id="rId13"/>
      <w:pgSz w:w="11906" w:h="16838" w:code="9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0CC1" w14:textId="77777777" w:rsidR="00191739" w:rsidRDefault="00191739">
      <w:r>
        <w:separator/>
      </w:r>
    </w:p>
    <w:p w14:paraId="03662986" w14:textId="77777777" w:rsidR="00191739" w:rsidRDefault="00191739"/>
  </w:endnote>
  <w:endnote w:type="continuationSeparator" w:id="0">
    <w:p w14:paraId="02EA206A" w14:textId="77777777" w:rsidR="00191739" w:rsidRDefault="00191739">
      <w:r>
        <w:continuationSeparator/>
      </w:r>
    </w:p>
    <w:p w14:paraId="6AEA29D8" w14:textId="77777777" w:rsidR="00191739" w:rsidRDefault="00191739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0EA1" w14:textId="77777777" w:rsidR="0010629D" w:rsidRDefault="00D25EC0">
    <w:pPr>
      <w:pStyle w:val="Sidefodtilvenstre"/>
    </w:pPr>
    <w:r>
      <w:rPr>
        <w:color w:val="808080" w:themeColor="background1" w:themeShade="80"/>
        <w:lang w:bidi="da-DK"/>
      </w:rPr>
      <w:sym w:font="Wingdings 3" w:char="F07D"/>
    </w:r>
    <w:r>
      <w:rPr>
        <w:lang w:bidi="da-DK"/>
      </w:rPr>
      <w:t xml:space="preserve"> Side </w:t>
    </w:r>
    <w:r w:rsidR="000936FF">
      <w:rPr>
        <w:noProof/>
        <w:lang w:bidi="da-DK"/>
      </w:rPr>
      <w:fldChar w:fldCharType="begin"/>
    </w:r>
    <w:r w:rsidR="000936FF">
      <w:rPr>
        <w:noProof/>
        <w:lang w:bidi="da-DK"/>
      </w:rPr>
      <w:instrText xml:space="preserve"> PAGE  \* Arabic  \* MERGEFORMAT </w:instrText>
    </w:r>
    <w:r w:rsidR="000936FF">
      <w:rPr>
        <w:noProof/>
        <w:lang w:bidi="da-DK"/>
      </w:rPr>
      <w:fldChar w:fldCharType="separate"/>
    </w:r>
    <w:r>
      <w:rPr>
        <w:noProof/>
        <w:lang w:bidi="da-DK"/>
      </w:rPr>
      <w:t>2</w:t>
    </w:r>
    <w:r w:rsidR="000936FF">
      <w:rPr>
        <w:noProof/>
        <w:lang w:bidi="da-DK"/>
      </w:rPr>
      <w:fldChar w:fldCharType="end"/>
    </w:r>
  </w:p>
  <w:p w14:paraId="3F191AF8" w14:textId="77777777" w:rsidR="0010629D" w:rsidRDefault="0010629D">
    <w:pPr>
      <w:pStyle w:val="Sidefod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FF2C" w14:textId="77777777" w:rsidR="0010629D" w:rsidRDefault="00D25EC0">
    <w:pPr>
      <w:pStyle w:val="Sidefodtilhjre"/>
    </w:pPr>
    <w:r>
      <w:rPr>
        <w:color w:val="9FB8CD" w:themeColor="accent2"/>
        <w:lang w:bidi="da-DK"/>
      </w:rPr>
      <w:sym w:font="Wingdings 3" w:char="F07D"/>
    </w:r>
    <w:r>
      <w:rPr>
        <w:lang w:bidi="da-DK"/>
      </w:rPr>
      <w:t xml:space="preserve"> Side </w:t>
    </w:r>
    <w:r w:rsidR="000936FF">
      <w:rPr>
        <w:noProof/>
        <w:lang w:bidi="da-DK"/>
      </w:rPr>
      <w:fldChar w:fldCharType="begin"/>
    </w:r>
    <w:r w:rsidR="000936FF">
      <w:rPr>
        <w:noProof/>
        <w:lang w:bidi="da-DK"/>
      </w:rPr>
      <w:instrText xml:space="preserve"> PAGE  \* Arabic  \* MERGEFORMAT </w:instrText>
    </w:r>
    <w:r w:rsidR="000936FF">
      <w:rPr>
        <w:noProof/>
        <w:lang w:bidi="da-DK"/>
      </w:rPr>
      <w:fldChar w:fldCharType="separate"/>
    </w:r>
    <w:r>
      <w:rPr>
        <w:noProof/>
        <w:lang w:bidi="da-DK"/>
      </w:rPr>
      <w:t>3</w:t>
    </w:r>
    <w:r w:rsidR="000936FF">
      <w:rPr>
        <w:noProof/>
        <w:lang w:bidi="da-DK"/>
      </w:rPr>
      <w:fldChar w:fldCharType="end"/>
    </w:r>
  </w:p>
  <w:p w14:paraId="4E4313EC" w14:textId="77777777" w:rsidR="0010629D" w:rsidRDefault="001062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97E8" w14:textId="77777777" w:rsidR="00191739" w:rsidRDefault="00191739">
      <w:r>
        <w:separator/>
      </w:r>
    </w:p>
    <w:p w14:paraId="33406843" w14:textId="77777777" w:rsidR="00191739" w:rsidRDefault="00191739"/>
  </w:footnote>
  <w:footnote w:type="continuationSeparator" w:id="0">
    <w:p w14:paraId="3A1D77D1" w14:textId="77777777" w:rsidR="00191739" w:rsidRDefault="00191739">
      <w:r>
        <w:continuationSeparator/>
      </w:r>
    </w:p>
    <w:p w14:paraId="178A5396" w14:textId="77777777" w:rsidR="00191739" w:rsidRDefault="001917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Opstilling-punkttegn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Opstilling-punkttegn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Opstilling-punktteg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Opstilling-punkttegn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Opstilling-punktteg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E0"/>
    <w:rsid w:val="00067DE0"/>
    <w:rsid w:val="000936FF"/>
    <w:rsid w:val="0010629D"/>
    <w:rsid w:val="00191739"/>
    <w:rsid w:val="00245D0B"/>
    <w:rsid w:val="002B5947"/>
    <w:rsid w:val="00324302"/>
    <w:rsid w:val="006239F3"/>
    <w:rsid w:val="00633E60"/>
    <w:rsid w:val="00695FB9"/>
    <w:rsid w:val="00861277"/>
    <w:rsid w:val="00897DF6"/>
    <w:rsid w:val="00AB3D23"/>
    <w:rsid w:val="00D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D1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E0"/>
    <w:rPr>
      <w:sz w:val="20"/>
      <w:lang w:bidi="ar-SA"/>
    </w:rPr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rsid w:val="0006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067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7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67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7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67D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7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7D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7D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067DE0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67DE0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7DE0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67DE0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7D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Strk">
    <w:name w:val="Strong"/>
    <w:uiPriority w:val="22"/>
    <w:qFormat/>
    <w:rsid w:val="00067DE0"/>
    <w:rPr>
      <w:b/>
      <w:bCs/>
    </w:rPr>
  </w:style>
  <w:style w:type="character" w:styleId="Fremhv">
    <w:name w:val="Emphasis"/>
    <w:uiPriority w:val="20"/>
    <w:qFormat/>
    <w:rsid w:val="00067DE0"/>
    <w:rPr>
      <w:b/>
      <w:bCs/>
      <w:i/>
      <w:iCs/>
      <w:spacing w:val="10"/>
    </w:rPr>
  </w:style>
  <w:style w:type="paragraph" w:styleId="Citat">
    <w:name w:val="Quote"/>
    <w:basedOn w:val="Normal"/>
    <w:next w:val="Normal"/>
    <w:link w:val="CitatTegn"/>
    <w:uiPriority w:val="29"/>
    <w:qFormat/>
    <w:rsid w:val="00067DE0"/>
    <w:rPr>
      <w:i/>
      <w:iCs/>
      <w:color w:val="000000" w:themeColor="text1"/>
      <w:lang w:bidi="en-US"/>
    </w:rPr>
  </w:style>
  <w:style w:type="character" w:customStyle="1" w:styleId="CitatTegn">
    <w:name w:val="Citat Tegn"/>
    <w:basedOn w:val="Standardskrifttypeiafsnit"/>
    <w:link w:val="Citat"/>
    <w:uiPriority w:val="29"/>
    <w:rsid w:val="00067DE0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67DE0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Tabel-Gitter">
    <w:name w:val="Table Grid"/>
    <w:basedOn w:val="Tabel-Normal"/>
    <w:uiPriority w:val="1"/>
    <w:rsid w:val="00067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67DE0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7DE0"/>
    <w:rPr>
      <w:sz w:val="20"/>
      <w:lang w:bidi="ar-SA"/>
    </w:rPr>
  </w:style>
  <w:style w:type="paragraph" w:styleId="Sidefod">
    <w:name w:val="footer"/>
    <w:basedOn w:val="Normal"/>
    <w:link w:val="SidefodTegn"/>
    <w:uiPriority w:val="99"/>
    <w:unhideWhenUsed/>
    <w:rsid w:val="00067DE0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7DE0"/>
    <w:rPr>
      <w:lang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7D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7DE0"/>
    <w:rPr>
      <w:rFonts w:ascii="Tahoma" w:hAnsi="Tahoma" w:cs="Tahoma"/>
      <w:sz w:val="16"/>
      <w:szCs w:val="16"/>
      <w:lang w:bidi="ar-SA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67DE0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Ingenafstand">
    <w:name w:val="No Spacing"/>
    <w:basedOn w:val="Normal"/>
    <w:uiPriority w:val="1"/>
    <w:qFormat/>
    <w:rsid w:val="00067DE0"/>
    <w:pPr>
      <w:spacing w:after="0" w:line="240" w:lineRule="auto"/>
    </w:pPr>
  </w:style>
  <w:style w:type="paragraph" w:styleId="Opstilling-punkttegn">
    <w:name w:val="List Bullet"/>
    <w:basedOn w:val="Normal"/>
    <w:uiPriority w:val="36"/>
    <w:unhideWhenUsed/>
    <w:qFormat/>
    <w:rsid w:val="00067DE0"/>
    <w:pPr>
      <w:numPr>
        <w:numId w:val="31"/>
      </w:numPr>
      <w:spacing w:after="120"/>
      <w:contextualSpacing/>
    </w:pPr>
  </w:style>
  <w:style w:type="paragraph" w:styleId="Opstilling-punkttegn2">
    <w:name w:val="List Bullet 2"/>
    <w:basedOn w:val="Normal"/>
    <w:uiPriority w:val="36"/>
    <w:unhideWhenUsed/>
    <w:qFormat/>
    <w:rsid w:val="00067DE0"/>
    <w:pPr>
      <w:numPr>
        <w:numId w:val="32"/>
      </w:numPr>
      <w:spacing w:after="120"/>
      <w:contextualSpacing/>
    </w:pPr>
  </w:style>
  <w:style w:type="paragraph" w:styleId="Opstilling-punkttegn3">
    <w:name w:val="List Bullet 3"/>
    <w:basedOn w:val="Normal"/>
    <w:uiPriority w:val="36"/>
    <w:unhideWhenUsed/>
    <w:qFormat/>
    <w:rsid w:val="00067DE0"/>
    <w:pPr>
      <w:numPr>
        <w:numId w:val="33"/>
      </w:numPr>
      <w:spacing w:after="120"/>
      <w:contextualSpacing/>
    </w:pPr>
  </w:style>
  <w:style w:type="paragraph" w:styleId="Opstilling-punkttegn4">
    <w:name w:val="List Bullet 4"/>
    <w:basedOn w:val="Normal"/>
    <w:uiPriority w:val="36"/>
    <w:unhideWhenUsed/>
    <w:qFormat/>
    <w:rsid w:val="00067DE0"/>
    <w:pPr>
      <w:numPr>
        <w:numId w:val="34"/>
      </w:numPr>
      <w:spacing w:after="120"/>
      <w:contextualSpacing/>
    </w:pPr>
  </w:style>
  <w:style w:type="paragraph" w:styleId="Opstilling-punkttegn5">
    <w:name w:val="List Bullet 5"/>
    <w:basedOn w:val="Normal"/>
    <w:uiPriority w:val="36"/>
    <w:unhideWhenUsed/>
    <w:qFormat/>
    <w:rsid w:val="00067DE0"/>
    <w:pPr>
      <w:numPr>
        <w:numId w:val="35"/>
      </w:numPr>
      <w:spacing w:after="120"/>
      <w:contextualSpacing/>
    </w:pPr>
  </w:style>
  <w:style w:type="paragraph" w:styleId="Indholdsfortegnelse1">
    <w:name w:val="toc 1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Indholdsfortegnelse2">
    <w:name w:val="toc 2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Indholdsfortegnelse3">
    <w:name w:val="toc 3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Indholdsfortegnelse4">
    <w:name w:val="toc 4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Indholdsfortegnelse5">
    <w:name w:val="toc 5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Indholdsfortegnelse6">
    <w:name w:val="toc 6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Indholdsfortegnelse7">
    <w:name w:val="toc 7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Indholdsfortegnelse8">
    <w:name w:val="toc 8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Indholdsfortegnelse9">
    <w:name w:val="toc 9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Standardskrifttypeiafsnit"/>
    <w:uiPriority w:val="99"/>
    <w:semiHidden/>
    <w:unhideWhenUsed/>
    <w:rsid w:val="00067DE0"/>
    <w:rPr>
      <w:color w:val="B292CA" w:themeColor="hyperlink"/>
      <w:u w:val="single"/>
    </w:rPr>
  </w:style>
  <w:style w:type="character" w:styleId="Bogenstitel">
    <w:name w:val="Book Title"/>
    <w:basedOn w:val="Standardskrifttypeiafsnit"/>
    <w:uiPriority w:val="33"/>
    <w:qFormat/>
    <w:rsid w:val="00067DE0"/>
    <w:rPr>
      <w:i/>
      <w:iCs/>
      <w:smallCaps/>
      <w:spacing w:val="5"/>
    </w:rPr>
  </w:style>
  <w:style w:type="character" w:styleId="Kraftigfremhvning">
    <w:name w:val="Intense Emphasis"/>
    <w:basedOn w:val="Standardskrifttypeiafsnit"/>
    <w:uiPriority w:val="21"/>
    <w:qFormat/>
    <w:rsid w:val="00067DE0"/>
    <w:rPr>
      <w:b/>
      <w:bCs/>
      <w:i/>
      <w:iCs/>
      <w:smallCaps/>
      <w:color w:val="727CA3" w:themeColor="accent1"/>
    </w:rPr>
  </w:style>
  <w:style w:type="character" w:styleId="Kraftighenvisning">
    <w:name w:val="Intense Reference"/>
    <w:basedOn w:val="Standardskrifttypeiafsnit"/>
    <w:uiPriority w:val="32"/>
    <w:qFormat/>
    <w:rsid w:val="00067DE0"/>
    <w:rPr>
      <w:smallCaps/>
      <w:spacing w:val="5"/>
      <w:u w:val="single"/>
    </w:rPr>
  </w:style>
  <w:style w:type="character" w:styleId="Svagfremhvning">
    <w:name w:val="Subtle Emphasis"/>
    <w:basedOn w:val="Standardskrifttypeiafsnit"/>
    <w:uiPriority w:val="19"/>
    <w:qFormat/>
    <w:rsid w:val="00067DE0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067DE0"/>
    <w:rPr>
      <w:smallCaps/>
    </w:rPr>
  </w:style>
  <w:style w:type="paragraph" w:styleId="Undertitel">
    <w:name w:val="Subtitle"/>
    <w:basedOn w:val="Normal"/>
    <w:link w:val="UndertitelTegn"/>
    <w:uiPriority w:val="11"/>
    <w:rsid w:val="00067DE0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67DE0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paragraph" w:styleId="Titel">
    <w:name w:val="Title"/>
    <w:basedOn w:val="Normal"/>
    <w:link w:val="TitelTegn"/>
    <w:uiPriority w:val="10"/>
    <w:rsid w:val="00067DE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elTegn">
    <w:name w:val="Titel Tegn"/>
    <w:basedOn w:val="Standardskrifttypeiafsnit"/>
    <w:link w:val="Titel"/>
    <w:uiPriority w:val="10"/>
    <w:rsid w:val="00067DE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ysskyggefarve2">
    <w:name w:val="B2 lys skyggefarve 2"/>
    <w:basedOn w:val="Tabel-Normal"/>
    <w:uiPriority w:val="42"/>
    <w:rsid w:val="00067DE0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Pladsholdertekst">
    <w:name w:val="Placeholder Text"/>
    <w:basedOn w:val="Standardskrifttypeiafsnit"/>
    <w:uiPriority w:val="99"/>
    <w:semiHidden/>
    <w:rsid w:val="00067DE0"/>
    <w:rPr>
      <w:color w:val="80808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67DE0"/>
    <w:rPr>
      <w:b/>
      <w:bCs/>
      <w:i/>
      <w:iCs/>
      <w:color w:val="727CA3" w:themeColor="accent1"/>
      <w:lang w:bidi="ar-SA"/>
    </w:rPr>
  </w:style>
  <w:style w:type="paragraph" w:customStyle="1" w:styleId="Sidefodtilvenstre">
    <w:name w:val="Sidefod til venstre"/>
    <w:basedOn w:val="Sidefod"/>
    <w:uiPriority w:val="39"/>
    <w:semiHidden/>
    <w:unhideWhenUsed/>
    <w:qFormat/>
    <w:rsid w:val="00067DE0"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  <w:lang w:eastAsia="ja-JP"/>
    </w:rPr>
  </w:style>
  <w:style w:type="paragraph" w:customStyle="1" w:styleId="Sidefodtilhjre">
    <w:name w:val="Sidefod til højre"/>
    <w:basedOn w:val="Normal"/>
    <w:uiPriority w:val="39"/>
    <w:semiHidden/>
    <w:unhideWhenUsed/>
    <w:qFormat/>
    <w:rsid w:val="00067DE0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  <w:lang w:eastAsia="ja-JP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footer" Target="/word/foot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ABC8-226F-4B64-ADC4-6500B0E1B18A}"/>
      </w:docPartPr>
      <w:docPartBody>
        <w:p w:rsidR="005E00E6" w:rsidRDefault="00324730" w:rsidP="00324730">
          <w:pPr>
            <w:pStyle w:val="CustomPlaceholder12"/>
          </w:pPr>
          <w:r>
            <w:rPr>
              <w:lang w:bidi="da-DK"/>
            </w:rPr>
            <w:t>[Skriv afsenderens telefonnummer]</w:t>
          </w:r>
        </w:p>
      </w:docPartBody>
    </w:docPart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5D9F-7E64-41A7-98C1-FD08E812B44C}"/>
      </w:docPartPr>
      <w:docPartBody>
        <w:p w:rsidR="005E00E6" w:rsidRDefault="00324730" w:rsidP="00324730">
          <w:pPr>
            <w:pStyle w:val="CustomPlaceholder21"/>
          </w:pPr>
          <w:r>
            <w:rPr>
              <w:rStyle w:val="Pladsholdertekst"/>
              <w:lang w:bidi="da-DK"/>
            </w:rPr>
            <w:t>[Skriv afsenderens faxnummer]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88EB-D757-4026-B7A3-E2DCEB26A01F}"/>
      </w:docPartPr>
      <w:docPartBody>
        <w:p w:rsidR="005E00E6" w:rsidRDefault="00324730" w:rsidP="00324730">
          <w:pPr>
            <w:pStyle w:val="PlaceholderAutotext42"/>
          </w:pPr>
          <w:r>
            <w:rPr>
              <w:lang w:bidi="da-DK"/>
            </w:rPr>
            <w:t>[Skriv modtagerens navn]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380F-812B-42C0-8F2B-83F3682B09E5}"/>
      </w:docPartPr>
      <w:docPartBody>
        <w:p w:rsidR="005E00E6" w:rsidRDefault="00324730" w:rsidP="00324730">
          <w:pPr>
            <w:pStyle w:val="PlaceholderAutotext72"/>
          </w:pPr>
          <w:r>
            <w:rPr>
              <w:lang w:bidi="da-DK"/>
            </w:rPr>
            <w:t>[Skriv modtagerens telefonnummer]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072F-05B7-49F1-92C9-6B656CFB7929}"/>
      </w:docPartPr>
      <w:docPartBody>
        <w:p w:rsidR="005E00E6" w:rsidRDefault="00324730" w:rsidP="00324730">
          <w:pPr>
            <w:pStyle w:val="PlaceholderAutotext92"/>
          </w:pPr>
          <w:r>
            <w:rPr>
              <w:lang w:bidi="da-DK"/>
            </w:rPr>
            <w:t>[Skriv modtagerens faxnummer]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2773-44CD-42D1-800B-F43E4B6374D2}"/>
      </w:docPartPr>
      <w:docPartBody>
        <w:p w:rsidR="005E00E6" w:rsidRDefault="00324730" w:rsidP="00324730">
          <w:pPr>
            <w:pStyle w:val="CustomPlaceholder32"/>
          </w:pPr>
          <w:r>
            <w:rPr>
              <w:lang w:bidi="da-DK"/>
            </w:rPr>
            <w:t>[Skriv modtagerfirmaets navn]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555F-C80D-4772-975F-F366DD64A5CD}"/>
      </w:docPartPr>
      <w:docPartBody>
        <w:p w:rsidR="005E00E6" w:rsidRDefault="00324730" w:rsidP="00324730">
          <w:pPr>
            <w:pStyle w:val="PlaceholderAutotext01"/>
          </w:pPr>
          <w:r>
            <w:rPr>
              <w:lang w:bidi="da-DK"/>
            </w:rPr>
            <w:t>[Skriv afsenderens firmanavn]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75A2-6A84-4C61-9A45-A95A66D7C173}"/>
      </w:docPartPr>
      <w:docPartBody>
        <w:p w:rsidR="005E00E6" w:rsidRDefault="00324730" w:rsidP="00324730">
          <w:pPr>
            <w:pStyle w:val="PlaceholderAutotext32"/>
          </w:pPr>
          <w:r>
            <w:rPr>
              <w:lang w:bidi="da-DK"/>
            </w:rPr>
            <w:t>[Skriv afsenderens navn]</w:t>
          </w:r>
        </w:p>
      </w:docPartBody>
    </w:docPart>
    <w:docPart>
      <w:docPartPr>
        <w:name w:val="35DB93776B4A420E9BC154560ABF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A8A4-970D-48B2-ACEE-3649D800EA53}"/>
      </w:docPartPr>
      <w:docPartBody>
        <w:p w:rsidR="005E00E6" w:rsidRDefault="00324730" w:rsidP="00324730">
          <w:pPr>
            <w:pStyle w:val="35DB93776B4A420E9BC154560ABFB5931"/>
          </w:pPr>
          <w:r>
            <w:rPr>
              <w:lang w:bidi="da-DK"/>
            </w:rPr>
            <w:t>[Skriv kommentarer]</w:t>
          </w:r>
        </w:p>
      </w:docPartBody>
    </w:docPart>
    <w:docPart>
      <w:docPartPr>
        <w:name w:val="BFE0931C4B014045910BF62C80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52E2-FBBB-4EB1-8EF7-B225F486D078}"/>
      </w:docPartPr>
      <w:docPartBody>
        <w:p w:rsidR="00CB3D8B" w:rsidRDefault="00324730" w:rsidP="00324730">
          <w:pPr>
            <w:pStyle w:val="BFE0931C4B014045910BF62C80D3AF082"/>
          </w:pPr>
          <w:r>
            <w:rPr>
              <w:lang w:bidi="da-DK"/>
            </w:rPr>
            <w:t>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C8"/>
    <w:rsid w:val="000264C8"/>
    <w:rsid w:val="000F3E50"/>
    <w:rsid w:val="002755E4"/>
    <w:rsid w:val="003126A2"/>
    <w:rsid w:val="00324730"/>
    <w:rsid w:val="00531DC1"/>
    <w:rsid w:val="005E00E6"/>
    <w:rsid w:val="00C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24730"/>
    <w:rPr>
      <w:color w:val="808080"/>
    </w:rPr>
  </w:style>
  <w:style w:type="paragraph" w:customStyle="1" w:styleId="CustomPlaceholder1">
    <w:name w:val="CustomPlaceholder_1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4">
    <w:name w:val="PlaceholderAutotext_4"/>
    <w:rsid w:val="000264C8"/>
  </w:style>
  <w:style w:type="paragraph" w:customStyle="1" w:styleId="PlaceholderAutotext7">
    <w:name w:val="PlaceholderAutotext_7"/>
    <w:rsid w:val="000264C8"/>
  </w:style>
  <w:style w:type="paragraph" w:customStyle="1" w:styleId="PlaceholderAutotext9">
    <w:name w:val="PlaceholderAutotext_9"/>
    <w:rsid w:val="000264C8"/>
  </w:style>
  <w:style w:type="paragraph" w:customStyle="1" w:styleId="CustomPlaceholder31">
    <w:name w:val="CustomPlaceholder_31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3">
    <w:name w:val="PlaceholderAutotext_03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3">
    <w:name w:val="PlaceholderAutotext_3"/>
    <w:rsid w:val="000264C8"/>
  </w:style>
  <w:style w:type="paragraph" w:customStyle="1" w:styleId="BFE0931C4B014045910BF62C80D3AF08">
    <w:name w:val="BFE0931C4B014045910BF62C80D3AF08"/>
    <w:rsid w:val="005E00E6"/>
    <w:pPr>
      <w:spacing w:after="160" w:line="259" w:lineRule="auto"/>
    </w:pPr>
  </w:style>
  <w:style w:type="paragraph" w:customStyle="1" w:styleId="CustomPlaceholder29">
    <w:name w:val="CustomPlaceholder_29"/>
    <w:rsid w:val="005E00E6"/>
    <w:rPr>
      <w:sz w:val="20"/>
    </w:rPr>
  </w:style>
  <w:style w:type="paragraph" w:customStyle="1" w:styleId="BFE0931C4B014045910BF62C80D3AF081">
    <w:name w:val="BFE0931C4B014045910BF62C80D3AF081"/>
    <w:rsid w:val="00324730"/>
    <w:pPr>
      <w:spacing w:after="0" w:line="240" w:lineRule="auto"/>
    </w:pPr>
    <w:rPr>
      <w:sz w:val="20"/>
    </w:rPr>
  </w:style>
  <w:style w:type="paragraph" w:customStyle="1" w:styleId="PlaceholderAutotext31">
    <w:name w:val="PlaceholderAutotext_31"/>
    <w:rsid w:val="00324730"/>
    <w:rPr>
      <w:sz w:val="20"/>
    </w:rPr>
  </w:style>
  <w:style w:type="paragraph" w:customStyle="1" w:styleId="CustomPlaceholder11">
    <w:name w:val="CustomPlaceholder_11"/>
    <w:rsid w:val="00324730"/>
    <w:rPr>
      <w:sz w:val="20"/>
    </w:rPr>
  </w:style>
  <w:style w:type="paragraph" w:customStyle="1" w:styleId="CustomPlaceholder2">
    <w:name w:val="CustomPlaceholder_2"/>
    <w:rsid w:val="00324730"/>
    <w:rPr>
      <w:sz w:val="20"/>
    </w:rPr>
  </w:style>
  <w:style w:type="paragraph" w:customStyle="1" w:styleId="PlaceholderAutotext0">
    <w:name w:val="PlaceholderAutotext_0"/>
    <w:rsid w:val="00324730"/>
    <w:rPr>
      <w:sz w:val="20"/>
    </w:rPr>
  </w:style>
  <w:style w:type="paragraph" w:customStyle="1" w:styleId="PlaceholderAutotext41">
    <w:name w:val="PlaceholderAutotext_41"/>
    <w:rsid w:val="00324730"/>
    <w:rPr>
      <w:sz w:val="20"/>
    </w:rPr>
  </w:style>
  <w:style w:type="paragraph" w:customStyle="1" w:styleId="PlaceholderAutotext71">
    <w:name w:val="PlaceholderAutotext_71"/>
    <w:rsid w:val="00324730"/>
    <w:rPr>
      <w:sz w:val="20"/>
    </w:rPr>
  </w:style>
  <w:style w:type="paragraph" w:customStyle="1" w:styleId="PlaceholderAutotext91">
    <w:name w:val="PlaceholderAutotext_91"/>
    <w:rsid w:val="00324730"/>
    <w:rPr>
      <w:sz w:val="20"/>
    </w:rPr>
  </w:style>
  <w:style w:type="paragraph" w:customStyle="1" w:styleId="CustomPlaceholder3">
    <w:name w:val="CustomPlaceholder_3"/>
    <w:rsid w:val="00324730"/>
    <w:rPr>
      <w:sz w:val="20"/>
    </w:rPr>
  </w:style>
  <w:style w:type="paragraph" w:customStyle="1" w:styleId="35DB93776B4A420E9BC154560ABFB593">
    <w:name w:val="35DB93776B4A420E9BC154560ABFB593"/>
    <w:rsid w:val="00324730"/>
    <w:rPr>
      <w:sz w:val="20"/>
    </w:rPr>
  </w:style>
  <w:style w:type="paragraph" w:customStyle="1" w:styleId="BFE0931C4B014045910BF62C80D3AF082">
    <w:name w:val="BFE0931C4B014045910BF62C80D3AF082"/>
    <w:rsid w:val="00324730"/>
    <w:pPr>
      <w:spacing w:after="0" w:line="240" w:lineRule="auto"/>
    </w:pPr>
    <w:rPr>
      <w:sz w:val="20"/>
    </w:rPr>
  </w:style>
  <w:style w:type="paragraph" w:customStyle="1" w:styleId="PlaceholderAutotext32">
    <w:name w:val="PlaceholderAutotext_32"/>
    <w:rsid w:val="00324730"/>
    <w:rPr>
      <w:sz w:val="20"/>
    </w:rPr>
  </w:style>
  <w:style w:type="paragraph" w:customStyle="1" w:styleId="CustomPlaceholder12">
    <w:name w:val="CustomPlaceholder_12"/>
    <w:rsid w:val="00324730"/>
    <w:rPr>
      <w:sz w:val="20"/>
    </w:rPr>
  </w:style>
  <w:style w:type="paragraph" w:customStyle="1" w:styleId="CustomPlaceholder21">
    <w:name w:val="CustomPlaceholder_21"/>
    <w:rsid w:val="00324730"/>
    <w:rPr>
      <w:sz w:val="20"/>
    </w:rPr>
  </w:style>
  <w:style w:type="paragraph" w:customStyle="1" w:styleId="PlaceholderAutotext01">
    <w:name w:val="PlaceholderAutotext_01"/>
    <w:rsid w:val="00324730"/>
    <w:rPr>
      <w:sz w:val="20"/>
    </w:rPr>
  </w:style>
  <w:style w:type="paragraph" w:customStyle="1" w:styleId="PlaceholderAutotext42">
    <w:name w:val="PlaceholderAutotext_42"/>
    <w:rsid w:val="00324730"/>
    <w:rPr>
      <w:sz w:val="20"/>
    </w:rPr>
  </w:style>
  <w:style w:type="paragraph" w:customStyle="1" w:styleId="PlaceholderAutotext72">
    <w:name w:val="PlaceholderAutotext_72"/>
    <w:rsid w:val="00324730"/>
    <w:rPr>
      <w:sz w:val="20"/>
    </w:rPr>
  </w:style>
  <w:style w:type="paragraph" w:customStyle="1" w:styleId="PlaceholderAutotext92">
    <w:name w:val="PlaceholderAutotext_92"/>
    <w:rsid w:val="00324730"/>
    <w:rPr>
      <w:sz w:val="20"/>
    </w:rPr>
  </w:style>
  <w:style w:type="paragraph" w:customStyle="1" w:styleId="CustomPlaceholder32">
    <w:name w:val="CustomPlaceholder_32"/>
    <w:rsid w:val="00324730"/>
    <w:rPr>
      <w:sz w:val="20"/>
    </w:rPr>
  </w:style>
  <w:style w:type="paragraph" w:customStyle="1" w:styleId="35DB93776B4A420E9BC154560ABFB5931">
    <w:name w:val="35DB93776B4A420E9BC154560ABFB5931"/>
    <w:rsid w:val="00324730"/>
    <w:rPr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b:Sources xmlns:b="http://schemas.microsoft.com/office/word/2004/10/bibliography" xmlns="http://schemas.microsoft.com/office/word/2004/10/bibliography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>english</DirectSourceMarket>
    <MarketSpecific xmlns="4873beb7-5857-4685-be1f-d57550cc96cc" xsi:nil="true"/>
    <ApprovalStatus xmlns="4873beb7-5857-4685-be1f-d57550cc96cc">InProgress</ApprovalStatus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Fax cover page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Fax cover sheet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273556</Value>
      <Value>1281961</Value>
    </PublishStatusLookup>
    <MachineTranslated xmlns="4873beb7-5857-4685-be1f-d57550cc96cc">false</MachineTranslated>
    <OriginalSourceMarket xmlns="4873beb7-5857-4685-be1f-d57550cc96cc">english</OriginalSourceMarket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2009-05-30T21:54:28+00:00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box. O14_beta1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TP010192751</AssetId>
    <TPApplication xmlns="4873beb7-5857-4685-be1f-d57550cc96cc">Word</TPApplication>
    <TPLaunchHelpLink xmlns="4873beb7-5857-4685-be1f-d57550cc96cc" xsi:nil="true"/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138076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F71F2CA2-E090-4E18-96D0-2BA635F3C9C9}">
  <ds:schemaRefs>
    <ds:schemaRef ds:uri="http://schemas.microsoft.com/office/word/2004/10/bibliography"/>
  </ds:schemaRefs>
</ds:datastoreItem>
</file>

<file path=customXml/itemProps22.xml><?xml version="1.0" encoding="utf-8"?>
<ds:datastoreItem xmlns:ds="http://schemas.openxmlformats.org/officeDocument/2006/customXml" ds:itemID="{E2A6A2D9-8FAD-4B5E-8297-B198077EFDD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901270CF-04E0-4486-A612-D5300B69C26A}">
  <ds:schemaRefs>
    <ds:schemaRef ds:uri="http://schemas.microsoft.com/office/2006/customDocumentInformationPanel"/>
  </ds:schemaRefs>
</ds:datastoreItem>
</file>

<file path=customXml/itemProps45.xml><?xml version="1.0" encoding="utf-8"?>
<ds:datastoreItem xmlns:ds="http://schemas.openxmlformats.org/officeDocument/2006/customXml" ds:itemID="{C1BF5FDD-9851-4D7B-941C-A09F33591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4.xml><?xml version="1.0" encoding="utf-8"?>
<ds:datastoreItem xmlns:ds="http://schemas.openxmlformats.org/officeDocument/2006/customXml" ds:itemID="{26EE5370-D36A-4FF2-839A-FB8A16CF4F7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TM10192751</ap:Template>
  <ap:TotalTime>5</ap:TotalTime>
  <ap:Pages>1</ap:Pages>
  <ap:Words>67</ap:Words>
  <ap:Characters>412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Fax cover page (Origin design)</vt:lpstr>
    </vt:vector>
  </ap:TitlesOfParts>
  <ap:Company/>
  <ap:LinksUpToDate>false</ap:LinksUpToDate>
  <ap:CharactersWithSpaces>478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2021-05-13T14:29:00Z</dcterms:created>
  <dcterms:modified xsi:type="dcterms:W3CDTF">2021-05-17T08:24:00Z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95;#Microsoft Office Word 2007;#79;#Template 12;#448;#Microsoft Office Word 2010;#439;#Template 14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