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footer2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footer12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87" w:rightFromText="187" w:horzAnchor="margin" w:tblpXSpec="center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dashed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Description w:val="Tabulka rozložení pro zaškrtávací políčka"/>
      </w:tblPr>
      <w:tblGrid>
        <w:gridCol w:w="2618"/>
        <w:gridCol w:w="6408"/>
      </w:tblGrid>
      <w:tr w:rsidR="00067DE0" w14:paraId="4BBBDF25" w14:textId="77777777" w:rsidTr="002B5947">
        <w:tc>
          <w:tcPr>
            <w:tcW w:w="2635" w:type="dxa"/>
            <w:tcBorders>
              <w:bottom w:val="dashed" w:sz="4" w:space="0" w:color="A6A6A6" w:themeColor="background1" w:themeShade="A6"/>
            </w:tcBorders>
            <w:shd w:val="clear" w:color="auto" w:fill="auto"/>
            <w:tcMar>
              <w:top w:w="0" w:type="dxa"/>
              <w:bottom w:w="144" w:type="dxa"/>
            </w:tcMar>
            <w:vAlign w:val="bottom"/>
          </w:tcPr>
          <w:p w14:paraId="54D9B2A9" w14:textId="77777777" w:rsidR="0010629D" w:rsidRDefault="00D25EC0">
            <w:pPr>
              <w:rPr>
                <w:rFonts w:asciiTheme="majorHAnsi" w:hAnsiTheme="majorHAnsi"/>
                <w:sz w:val="96"/>
                <w:szCs w:val="96"/>
              </w:rPr>
            </w:pPr>
            <w:r>
              <w:rPr>
                <w:rFonts w:asciiTheme="majorHAnsi" w:hAnsiTheme="majorHAnsi"/>
                <w:sz w:val="96"/>
                <w:szCs w:val="96"/>
                <w:lang w:bidi="cs-CZ"/>
              </w:rPr>
              <w:sym w:font="Wingdings 3" w:char="F07D"/>
            </w:r>
            <w:r>
              <w:rPr>
                <w:rFonts w:asciiTheme="majorHAnsi" w:hAnsiTheme="majorHAnsi"/>
                <w:sz w:val="96"/>
                <w:szCs w:val="96"/>
                <w:lang w:bidi="cs-CZ"/>
              </w:rPr>
              <w:t>Fax</w:t>
            </w:r>
          </w:p>
        </w:tc>
        <w:tc>
          <w:tcPr>
            <w:tcW w:w="6955" w:type="dxa"/>
            <w:tcBorders>
              <w:bottom w:val="dashed" w:sz="4" w:space="0" w:color="A6A6A6" w:themeColor="background1" w:themeShade="A6"/>
            </w:tcBorders>
            <w:tcMar>
              <w:top w:w="0" w:type="dxa"/>
              <w:left w:w="360" w:type="dxa"/>
              <w:bottom w:w="144" w:type="dxa"/>
              <w:right w:w="115" w:type="dxa"/>
            </w:tcMar>
            <w:vAlign w:val="bottom"/>
          </w:tcPr>
          <w:sdt>
            <w:sdtPr>
              <w:id w:val="1181483026"/>
              <w:placeholder>
                <w:docPart w:val="BFE0931C4B014045910BF62C80D3AF08"/>
              </w:placeholder>
              <w:temporary/>
              <w:showingPlcHdr/>
              <w15:appearance w15:val="hidden"/>
            </w:sdtPr>
            <w:sdtEndPr/>
            <w:sdtContent>
              <w:p w14:paraId="3EA7F056" w14:textId="3F6BC74F" w:rsidR="0010629D" w:rsidRDefault="006239F3" w:rsidP="006239F3">
                <w:pPr>
                  <w:pStyle w:val="Bezmezer"/>
                  <w:jc w:val="right"/>
                </w:pPr>
                <w:r>
                  <w:rPr>
                    <w:lang w:bidi="cs-CZ"/>
                  </w:rPr>
                  <w:t>Datum</w:t>
                </w:r>
              </w:p>
            </w:sdtContent>
          </w:sdt>
        </w:tc>
      </w:tr>
    </w:tbl>
    <w:tbl>
      <w:tblPr>
        <w:tblStyle w:val="Mkatabulky"/>
        <w:tblpPr w:leftFromText="187" w:rightFromText="187" w:horzAnchor="margin" w:tblpXSpec="center" w:tblpYSpec="bottom"/>
        <w:tblOverlap w:val="never"/>
        <w:tblW w:w="5000" w:type="pct"/>
        <w:tblCellMar>
          <w:top w:w="216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Tabulka rozložení pro zaškrtávací políčka"/>
      </w:tblPr>
      <w:tblGrid>
        <w:gridCol w:w="298"/>
        <w:gridCol w:w="1097"/>
        <w:gridCol w:w="298"/>
        <w:gridCol w:w="1422"/>
        <w:gridCol w:w="298"/>
        <w:gridCol w:w="1882"/>
        <w:gridCol w:w="298"/>
        <w:gridCol w:w="1465"/>
        <w:gridCol w:w="298"/>
        <w:gridCol w:w="1670"/>
      </w:tblGrid>
      <w:tr w:rsidR="002B5947" w14:paraId="0062B83E" w14:textId="77777777" w:rsidTr="002B5947">
        <w:trPr>
          <w:trHeight w:val="144"/>
        </w:trPr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D230D0F" w14:textId="58DDA6D2" w:rsidR="0010629D" w:rsidRDefault="002B5947">
            <w:pPr>
              <w:pStyle w:val="Bezmezer"/>
              <w:jc w:val="center"/>
            </w:pPr>
            <w:r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4A55A646" wp14:editId="52D8990E">
                      <wp:extent cx="146304" cy="146304"/>
                      <wp:effectExtent l="0" t="0" r="25400" b="25400"/>
                      <wp:docPr id="1" name="Obdélník 1" descr="Zaškrtávací políčk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733C90" id="Obdélník 1" o:spid="_x0000_s1026" alt="Zaškrtávací políčk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6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24B8EBD7" w14:textId="77777777" w:rsidR="0010629D" w:rsidRDefault="00D25EC0">
            <w:r>
              <w:rPr>
                <w:lang w:bidi="cs-CZ"/>
              </w:rPr>
              <w:t>Naléhavé</w:t>
            </w:r>
          </w:p>
        </w:tc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1B7FC31" w14:textId="0FCE4CE6" w:rsidR="0010629D" w:rsidRDefault="002B5947">
            <w:pPr>
              <w:pStyle w:val="Bezmezer"/>
              <w:jc w:val="center"/>
            </w:pPr>
            <w:r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7868DDE1" wp14:editId="6A150822">
                      <wp:extent cx="146304" cy="146304"/>
                      <wp:effectExtent l="0" t="0" r="25400" b="25400"/>
                      <wp:docPr id="2" name="Obdélník 2" descr="Zaškrtávací políčk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0AE43F" id="Obdélník 2" o:spid="_x0000_s1026" alt="Zaškrtávací políčk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84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2A52A3F1" w14:textId="77777777" w:rsidR="0010629D" w:rsidRDefault="00D25EC0">
            <w:r>
              <w:rPr>
                <w:lang w:bidi="cs-CZ"/>
              </w:rPr>
              <w:t>Ke kontrole</w:t>
            </w:r>
          </w:p>
        </w:tc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0DF9A41" w14:textId="0EDA05AB" w:rsidR="0010629D" w:rsidRDefault="002B5947">
            <w:pPr>
              <w:pStyle w:val="Bezmezer"/>
              <w:jc w:val="center"/>
            </w:pPr>
            <w:r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5D181E14" wp14:editId="0146BE82">
                      <wp:extent cx="146304" cy="146304"/>
                      <wp:effectExtent l="0" t="0" r="25400" b="25400"/>
                      <wp:docPr id="3" name="Obdélník 3" descr="Zaškrtávací políčk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722072" id="Obdélník 3" o:spid="_x0000_s1026" alt="Zaškrtávací políčk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0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7D2D8E05" w14:textId="77777777" w:rsidR="0010629D" w:rsidRDefault="00D25EC0">
            <w:r>
              <w:rPr>
                <w:lang w:bidi="cs-CZ"/>
              </w:rPr>
              <w:t>Požaduje se vyjádření</w:t>
            </w:r>
          </w:p>
        </w:tc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F41871B" w14:textId="4EBA9902" w:rsidR="0010629D" w:rsidRDefault="002B5947">
            <w:pPr>
              <w:pStyle w:val="Bezmezer"/>
              <w:jc w:val="center"/>
            </w:pPr>
            <w:r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678CB1E6" wp14:editId="1B91AC09">
                      <wp:extent cx="146304" cy="146304"/>
                      <wp:effectExtent l="0" t="0" r="25400" b="25400"/>
                      <wp:docPr id="4" name="Obdélník 4" descr="Zaškrtávací políčk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55DB63" id="Obdélník 4" o:spid="_x0000_s1026" alt="Zaškrtávací políčk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6FE8EDCC" w14:textId="77777777" w:rsidR="0010629D" w:rsidRDefault="00D25EC0">
            <w:r>
              <w:rPr>
                <w:lang w:bidi="cs-CZ"/>
              </w:rPr>
              <w:t>Požaduje se odpověď</w:t>
            </w:r>
          </w:p>
        </w:tc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539B724" w14:textId="4544407A" w:rsidR="0010629D" w:rsidRDefault="002B5947">
            <w:pPr>
              <w:pStyle w:val="Bezmezer"/>
              <w:jc w:val="center"/>
            </w:pPr>
            <w:r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666A5F4F" wp14:editId="19D7557C">
                      <wp:extent cx="146304" cy="146304"/>
                      <wp:effectExtent l="0" t="0" r="25400" b="25400"/>
                      <wp:docPr id="5" name="Obdélník 5" descr="Zaškrtávací políčk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8DBCD7" id="Obdélník 5" o:spid="_x0000_s1026" alt="Zaškrtávací políčk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42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32339833" w14:textId="77777777" w:rsidR="0010629D" w:rsidRDefault="00D25EC0">
            <w:r>
              <w:rPr>
                <w:lang w:bidi="cs-CZ"/>
              </w:rPr>
              <w:t>Recyklovat</w:t>
            </w:r>
          </w:p>
        </w:tc>
      </w:tr>
    </w:tbl>
    <w:p w14:paraId="6642E296" w14:textId="77777777" w:rsidR="0010629D" w:rsidRDefault="0010629D">
      <w:pPr>
        <w:pStyle w:val="Bezmezer"/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24"/>
        <w:gridCol w:w="7002"/>
      </w:tblGrid>
      <w:tr w:rsidR="00067DE0" w14:paraId="1AE7F2D6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2EFB79F3" w14:textId="77777777" w:rsidR="0010629D" w:rsidRDefault="00D25EC0">
            <w:r>
              <w:rPr>
                <w:lang w:bidi="cs-CZ"/>
              </w:rPr>
              <w:t>Od:</w:t>
            </w:r>
          </w:p>
        </w:tc>
        <w:sdt>
          <w:sdtPr>
            <w:id w:val="28300451"/>
            <w:placeholder>
              <w:docPart w:val="PlaceholderAutotext_3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00821EE5" w14:textId="49C59952" w:rsidR="0010629D" w:rsidRDefault="00245D0B">
                <w:r>
                  <w:rPr>
                    <w:lang w:bidi="cs-CZ"/>
                  </w:rPr>
                  <w:t>[Zadejte jméno odesílatele]</w:t>
                </w:r>
              </w:p>
            </w:tc>
          </w:sdtContent>
        </w:sdt>
      </w:tr>
      <w:tr w:rsidR="00067DE0" w14:paraId="6432CB27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F5BC5B2" w14:textId="77777777" w:rsidR="0010629D" w:rsidRDefault="00D25EC0">
            <w:r>
              <w:rPr>
                <w:lang w:bidi="cs-CZ"/>
              </w:rPr>
              <w:t>Telefon:</w:t>
            </w:r>
          </w:p>
        </w:tc>
        <w:sdt>
          <w:sdtPr>
            <w:rPr>
              <w:rFonts w:cstheme="minorHAnsi"/>
            </w:rPr>
            <w:id w:val="341462037"/>
            <w:placeholder>
              <w:docPart w:val="CustomPlaceholder_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0EBC2DB9" w14:textId="77777777" w:rsidR="0010629D" w:rsidRDefault="00D25EC0">
                <w:r>
                  <w:rPr>
                    <w:lang w:bidi="cs-CZ"/>
                  </w:rPr>
                  <w:t>[Zadejte telefonní číslo odesílatele]</w:t>
                </w:r>
              </w:p>
            </w:tc>
          </w:sdtContent>
        </w:sdt>
      </w:tr>
      <w:tr w:rsidR="00067DE0" w14:paraId="099BAED3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0BA872CF" w14:textId="77777777" w:rsidR="0010629D" w:rsidRDefault="00D25EC0">
            <w:r>
              <w:rPr>
                <w:lang w:bidi="cs-CZ"/>
              </w:rPr>
              <w:t>Fax:</w:t>
            </w:r>
          </w:p>
        </w:tc>
        <w:sdt>
          <w:sdtPr>
            <w:rPr>
              <w:rFonts w:cstheme="minorHAnsi"/>
            </w:rPr>
            <w:id w:val="341462049"/>
            <w:placeholder>
              <w:docPart w:val="CustomPlaceholder_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5849284B" w14:textId="77777777" w:rsidR="0010629D" w:rsidRDefault="00D25EC0">
                <w:r>
                  <w:rPr>
                    <w:rStyle w:val="Zstupntext"/>
                    <w:color w:val="auto"/>
                    <w:lang w:bidi="cs-CZ"/>
                  </w:rPr>
                  <w:t>[Zadejte číslo faxu odesílatele]</w:t>
                </w:r>
              </w:p>
            </w:tc>
          </w:sdtContent>
        </w:sdt>
      </w:tr>
      <w:tr w:rsidR="00067DE0" w14:paraId="763C519C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348E8582" w14:textId="77777777" w:rsidR="0010629D" w:rsidRDefault="00D25EC0">
            <w:r>
              <w:rPr>
                <w:lang w:bidi="cs-CZ"/>
              </w:rPr>
              <w:t>Název společnosti:</w:t>
            </w:r>
          </w:p>
        </w:tc>
        <w:sdt>
          <w:sdtPr>
            <w:id w:val="28300428"/>
            <w:placeholder>
              <w:docPart w:val="PlaceholderAutotext_0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15:appearance w15:val="hidden"/>
            <w:text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5AA4902F" w14:textId="77777777" w:rsidR="0010629D" w:rsidRDefault="00695FB9">
                <w:r>
                  <w:rPr>
                    <w:lang w:bidi="cs-CZ"/>
                  </w:rPr>
                  <w:t>[Zadejte název společnosti odesílatele]</w:t>
                </w:r>
              </w:p>
            </w:tc>
          </w:sdtContent>
        </w:sdt>
      </w:tr>
      <w:tr w:rsidR="00067DE0" w14:paraId="32BDF1B4" w14:textId="77777777">
        <w:trPr>
          <w:jc w:val="center"/>
        </w:trPr>
        <w:tc>
          <w:tcPr>
            <w:tcW w:w="2095" w:type="dxa"/>
            <w:shd w:val="clear" w:color="auto" w:fill="auto"/>
            <w:tcMar>
              <w:top w:w="0" w:type="dxa"/>
              <w:bottom w:w="0" w:type="dxa"/>
            </w:tcMar>
          </w:tcPr>
          <w:p w14:paraId="0313B527" w14:textId="77777777" w:rsidR="0010629D" w:rsidRDefault="0010629D"/>
        </w:tc>
        <w:tc>
          <w:tcPr>
            <w:tcW w:w="7495" w:type="dxa"/>
            <w:tcBorders>
              <w:left w:val="nil"/>
            </w:tcBorders>
            <w:tcMar>
              <w:top w:w="0" w:type="dxa"/>
              <w:bottom w:w="0" w:type="dxa"/>
            </w:tcMar>
          </w:tcPr>
          <w:p w14:paraId="261946CD" w14:textId="77777777" w:rsidR="0010629D" w:rsidRDefault="0010629D"/>
        </w:tc>
      </w:tr>
      <w:tr w:rsidR="00067DE0" w14:paraId="0161A210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3BEE5EF5" w14:textId="77777777" w:rsidR="0010629D" w:rsidRDefault="00D25EC0">
            <w:r>
              <w:rPr>
                <w:lang w:bidi="cs-CZ"/>
              </w:rPr>
              <w:t>Komu:</w:t>
            </w:r>
          </w:p>
        </w:tc>
        <w:sdt>
          <w:sdtPr>
            <w:rPr>
              <w:rFonts w:cstheme="minorHAnsi"/>
            </w:rPr>
            <w:id w:val="337481963"/>
            <w:placeholder>
              <w:docPart w:val="PlaceholderAutotext_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42BDAB4E" w14:textId="77777777" w:rsidR="0010629D" w:rsidRDefault="00D25EC0">
                <w:r>
                  <w:rPr>
                    <w:lang w:bidi="cs-CZ"/>
                  </w:rPr>
                  <w:t>[Zadejte jméno příjemce]</w:t>
                </w:r>
              </w:p>
            </w:tc>
          </w:sdtContent>
        </w:sdt>
      </w:tr>
      <w:tr w:rsidR="00067DE0" w14:paraId="7C05F9B7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1992E14F" w14:textId="77777777" w:rsidR="0010629D" w:rsidRDefault="00D25EC0">
            <w:r>
              <w:rPr>
                <w:lang w:bidi="cs-CZ"/>
              </w:rPr>
              <w:t>Telefon:</w:t>
            </w:r>
          </w:p>
        </w:tc>
        <w:sdt>
          <w:sdtPr>
            <w:rPr>
              <w:rFonts w:cstheme="minorHAnsi"/>
            </w:rPr>
            <w:id w:val="337481985"/>
            <w:placeholder>
              <w:docPart w:val="PlaceholderAutotext_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32DA4E98" w14:textId="77777777" w:rsidR="0010629D" w:rsidRDefault="00D25EC0">
                <w:r>
                  <w:rPr>
                    <w:lang w:bidi="cs-CZ"/>
                  </w:rPr>
                  <w:t>[Zadejte telefonní číslo příjemce]</w:t>
                </w:r>
              </w:p>
            </w:tc>
          </w:sdtContent>
        </w:sdt>
      </w:tr>
      <w:tr w:rsidR="00067DE0" w14:paraId="75C25606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0C49D789" w14:textId="77777777" w:rsidR="0010629D" w:rsidRDefault="00D25EC0">
            <w:r>
              <w:rPr>
                <w:lang w:bidi="cs-CZ"/>
              </w:rPr>
              <w:t>Fax:</w:t>
            </w:r>
          </w:p>
        </w:tc>
        <w:sdt>
          <w:sdtPr>
            <w:rPr>
              <w:rFonts w:cstheme="minorHAnsi"/>
            </w:rPr>
            <w:id w:val="337481968"/>
            <w:placeholder>
              <w:docPart w:val="PlaceholderAutotext_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07DE49D0" w14:textId="77777777" w:rsidR="0010629D" w:rsidRDefault="00D25EC0">
                <w:r>
                  <w:rPr>
                    <w:lang w:bidi="cs-CZ"/>
                  </w:rPr>
                  <w:t>[Zadejte číslo faxu příjemce]</w:t>
                </w:r>
              </w:p>
            </w:tc>
          </w:sdtContent>
        </w:sdt>
      </w:tr>
      <w:tr w:rsidR="00067DE0" w14:paraId="04A349C1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3B6B1D7D" w14:textId="77777777" w:rsidR="0010629D" w:rsidRDefault="00D25EC0">
            <w:r>
              <w:rPr>
                <w:lang w:bidi="cs-CZ"/>
              </w:rPr>
              <w:t>Název společnosti:</w:t>
            </w:r>
          </w:p>
        </w:tc>
        <w:sdt>
          <w:sdtPr>
            <w:rPr>
              <w:rFonts w:cstheme="minorHAnsi"/>
            </w:rPr>
            <w:id w:val="341462077"/>
            <w:placeholder>
              <w:docPart w:val="CustomPlaceholder_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17572140" w14:textId="77777777" w:rsidR="0010629D" w:rsidRDefault="00D25EC0">
                <w:r>
                  <w:rPr>
                    <w:lang w:bidi="cs-CZ"/>
                  </w:rPr>
                  <w:t>[Zadejte název společnosti příjemce]</w:t>
                </w:r>
              </w:p>
            </w:tc>
          </w:sdtContent>
        </w:sdt>
      </w:tr>
      <w:tr w:rsidR="00067DE0" w14:paraId="2CC167B6" w14:textId="77777777">
        <w:trPr>
          <w:jc w:val="center"/>
        </w:trPr>
        <w:tc>
          <w:tcPr>
            <w:tcW w:w="2095" w:type="dxa"/>
            <w:tcBorders>
              <w:bottom w:val="dashed" w:sz="4" w:space="0" w:color="A6A6A6" w:themeColor="background1" w:themeShade="A6"/>
            </w:tcBorders>
            <w:shd w:val="clear" w:color="auto" w:fill="auto"/>
          </w:tcPr>
          <w:p w14:paraId="075118C1" w14:textId="77777777" w:rsidR="0010629D" w:rsidRDefault="0010629D"/>
        </w:tc>
        <w:tc>
          <w:tcPr>
            <w:tcW w:w="7495" w:type="dxa"/>
            <w:tcBorders>
              <w:left w:val="nil"/>
              <w:bottom w:val="dashed" w:sz="4" w:space="0" w:color="A6A6A6" w:themeColor="background1" w:themeShade="A6"/>
            </w:tcBorders>
          </w:tcPr>
          <w:p w14:paraId="4D2F5AF6" w14:textId="77777777" w:rsidR="0010629D" w:rsidRDefault="0010629D">
            <w:pPr>
              <w:rPr>
                <w:rFonts w:cstheme="minorHAnsi"/>
              </w:rPr>
            </w:pPr>
          </w:p>
        </w:tc>
      </w:tr>
    </w:tbl>
    <w:p w14:paraId="12B46A84" w14:textId="77777777" w:rsidR="0010629D" w:rsidRDefault="0010629D">
      <w:pPr>
        <w:pStyle w:val="Bezmezer"/>
      </w:pPr>
    </w:p>
    <w:p w14:paraId="2E6702AD" w14:textId="77777777" w:rsidR="0010629D" w:rsidRDefault="00D25EC0">
      <w:pPr>
        <w:rPr>
          <w:b/>
        </w:rPr>
      </w:pPr>
      <w:r>
        <w:rPr>
          <w:b/>
          <w:lang w:bidi="cs-CZ"/>
        </w:rPr>
        <w:t xml:space="preserve">Komentáře: </w:t>
      </w:r>
    </w:p>
    <w:sdt>
      <w:sdtPr>
        <w:id w:val="27444388"/>
        <w:placeholder>
          <w:docPart w:val="35DB93776B4A420E9BC154560ABFB593"/>
        </w:placeholder>
        <w:temporary/>
        <w:showingPlcHdr/>
        <w15:appearance w15:val="hidden"/>
      </w:sdtPr>
      <w:sdtEndPr/>
      <w:sdtContent>
        <w:p w14:paraId="507B7699" w14:textId="6BDD9175" w:rsidR="006239F3" w:rsidRDefault="00D25EC0">
          <w:r>
            <w:rPr>
              <w:lang w:bidi="cs-CZ"/>
            </w:rPr>
            <w:t>[Zadejte komentáře]</w:t>
          </w:r>
        </w:p>
      </w:sdtContent>
    </w:sdt>
    <w:sectPr w:rsidR="006239F3" w:rsidSect="00245D0B">
      <w:footerReference w:type="even" r:id="rId12"/>
      <w:footerReference w:type="default" r:id="rId13"/>
      <w:pgSz w:w="11906" w:h="16838" w:code="9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EB52" w14:textId="77777777" w:rsidR="00224D46" w:rsidRDefault="00224D46">
      <w:r>
        <w:separator/>
      </w:r>
    </w:p>
    <w:p w14:paraId="15C182C8" w14:textId="77777777" w:rsidR="00224D46" w:rsidRDefault="00224D46"/>
  </w:endnote>
  <w:endnote w:type="continuationSeparator" w:id="0">
    <w:p w14:paraId="3FE0CE11" w14:textId="77777777" w:rsidR="00224D46" w:rsidRDefault="00224D46">
      <w:r>
        <w:continuationSeparator/>
      </w:r>
    </w:p>
    <w:p w14:paraId="2E4E3127" w14:textId="77777777" w:rsidR="00224D46" w:rsidRDefault="00224D46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0EA1" w14:textId="77777777" w:rsidR="0010629D" w:rsidRDefault="00D25EC0">
    <w:pPr>
      <w:pStyle w:val="Zpatvlevo"/>
    </w:pPr>
    <w:r>
      <w:rPr>
        <w:color w:val="808080" w:themeColor="background1" w:themeShade="80"/>
        <w:lang w:bidi="cs-CZ"/>
      </w:rPr>
      <w:sym w:font="Wingdings 3" w:char="F07D"/>
    </w:r>
    <w:r>
      <w:rPr>
        <w:lang w:bidi="cs-CZ"/>
      </w:rPr>
      <w:t xml:space="preserve"> Stránka </w:t>
    </w:r>
    <w:r w:rsidR="000936FF">
      <w:rPr>
        <w:noProof/>
        <w:lang w:bidi="cs-CZ"/>
      </w:rPr>
      <w:fldChar w:fldCharType="begin"/>
    </w:r>
    <w:r w:rsidR="000936FF">
      <w:rPr>
        <w:noProof/>
        <w:lang w:bidi="cs-CZ"/>
      </w:rPr>
      <w:instrText xml:space="preserve"> PAGE  \* Arabic  \* MERGEFORMAT </w:instrText>
    </w:r>
    <w:r w:rsidR="000936FF">
      <w:rPr>
        <w:noProof/>
        <w:lang w:bidi="cs-CZ"/>
      </w:rPr>
      <w:fldChar w:fldCharType="separate"/>
    </w:r>
    <w:r>
      <w:rPr>
        <w:noProof/>
        <w:lang w:bidi="cs-CZ"/>
      </w:rPr>
      <w:t>2</w:t>
    </w:r>
    <w:r w:rsidR="000936FF">
      <w:rPr>
        <w:noProof/>
        <w:lang w:bidi="cs-CZ"/>
      </w:rPr>
      <w:fldChar w:fldCharType="end"/>
    </w:r>
  </w:p>
  <w:p w14:paraId="3F191AF8" w14:textId="77777777" w:rsidR="0010629D" w:rsidRDefault="0010629D">
    <w:pPr>
      <w:pStyle w:val="Zpa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FF2C" w14:textId="77777777" w:rsidR="0010629D" w:rsidRDefault="00D25EC0">
    <w:pPr>
      <w:pStyle w:val="Zpatvpravo"/>
    </w:pPr>
    <w:r>
      <w:rPr>
        <w:color w:val="9FB8CD" w:themeColor="accent2"/>
        <w:lang w:bidi="cs-CZ"/>
      </w:rPr>
      <w:sym w:font="Wingdings 3" w:char="F07D"/>
    </w:r>
    <w:r>
      <w:rPr>
        <w:lang w:bidi="cs-CZ"/>
      </w:rPr>
      <w:t xml:space="preserve"> Stránka </w:t>
    </w:r>
    <w:r w:rsidR="000936FF">
      <w:rPr>
        <w:noProof/>
        <w:lang w:bidi="cs-CZ"/>
      </w:rPr>
      <w:fldChar w:fldCharType="begin"/>
    </w:r>
    <w:r w:rsidR="000936FF">
      <w:rPr>
        <w:noProof/>
        <w:lang w:bidi="cs-CZ"/>
      </w:rPr>
      <w:instrText xml:space="preserve"> PAGE  \* Arabic  \* MERGEFORMAT </w:instrText>
    </w:r>
    <w:r w:rsidR="000936FF">
      <w:rPr>
        <w:noProof/>
        <w:lang w:bidi="cs-CZ"/>
      </w:rPr>
      <w:fldChar w:fldCharType="separate"/>
    </w:r>
    <w:r>
      <w:rPr>
        <w:noProof/>
        <w:lang w:bidi="cs-CZ"/>
      </w:rPr>
      <w:t>3</w:t>
    </w:r>
    <w:r w:rsidR="000936FF">
      <w:rPr>
        <w:noProof/>
        <w:lang w:bidi="cs-CZ"/>
      </w:rPr>
      <w:fldChar w:fldCharType="end"/>
    </w:r>
  </w:p>
  <w:p w14:paraId="4E4313EC" w14:textId="77777777" w:rsidR="0010629D" w:rsidRDefault="001062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0A91" w14:textId="77777777" w:rsidR="00224D46" w:rsidRDefault="00224D46">
      <w:r>
        <w:separator/>
      </w:r>
    </w:p>
    <w:p w14:paraId="72BD1F5C" w14:textId="77777777" w:rsidR="00224D46" w:rsidRDefault="00224D46"/>
  </w:footnote>
  <w:footnote w:type="continuationSeparator" w:id="0">
    <w:p w14:paraId="4321FE60" w14:textId="77777777" w:rsidR="00224D46" w:rsidRDefault="00224D46">
      <w:r>
        <w:continuationSeparator/>
      </w:r>
    </w:p>
    <w:p w14:paraId="0A287D66" w14:textId="77777777" w:rsidR="00224D46" w:rsidRDefault="00224D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Seznamsodrkami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Seznamsodrkami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Seznamsodrka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Seznamsodrkami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Seznamsodrka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E0"/>
    <w:rsid w:val="00067DE0"/>
    <w:rsid w:val="000843A3"/>
    <w:rsid w:val="000936FF"/>
    <w:rsid w:val="0010629D"/>
    <w:rsid w:val="00224D46"/>
    <w:rsid w:val="00245D0B"/>
    <w:rsid w:val="002B5947"/>
    <w:rsid w:val="00324302"/>
    <w:rsid w:val="004A16B0"/>
    <w:rsid w:val="006239F3"/>
    <w:rsid w:val="00633E60"/>
    <w:rsid w:val="00695FB9"/>
    <w:rsid w:val="00AB3D23"/>
    <w:rsid w:val="00C233AC"/>
    <w:rsid w:val="00D2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attachedSchema w:val="urn:DocumentPartTemplate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D1F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7DE0"/>
    <w:rPr>
      <w:sz w:val="20"/>
      <w:lang w:bidi="ar-SA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rsid w:val="0006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067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7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D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D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D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D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D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semiHidden/>
    <w:rsid w:val="00067DE0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7DE0"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7DE0"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DE0"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DE0"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DE0"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DE0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D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D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Siln">
    <w:name w:val="Strong"/>
    <w:uiPriority w:val="22"/>
    <w:qFormat/>
    <w:rsid w:val="00067DE0"/>
    <w:rPr>
      <w:b/>
      <w:bCs/>
    </w:rPr>
  </w:style>
  <w:style w:type="character" w:styleId="Zdraznn">
    <w:name w:val="Emphasis"/>
    <w:uiPriority w:val="20"/>
    <w:qFormat/>
    <w:rsid w:val="00067DE0"/>
    <w:rPr>
      <w:b/>
      <w:bCs/>
      <w:i/>
      <w:iCs/>
      <w:spacing w:val="10"/>
    </w:rPr>
  </w:style>
  <w:style w:type="paragraph" w:styleId="Citt">
    <w:name w:val="Quote"/>
    <w:basedOn w:val="Normln"/>
    <w:next w:val="Normln"/>
    <w:link w:val="CittChar"/>
    <w:uiPriority w:val="29"/>
    <w:qFormat/>
    <w:rsid w:val="00067DE0"/>
    <w:rPr>
      <w:i/>
      <w:iCs/>
      <w:color w:val="000000" w:themeColor="text1"/>
      <w:lang w:bidi="en-US"/>
    </w:rPr>
  </w:style>
  <w:style w:type="character" w:customStyle="1" w:styleId="CittChar">
    <w:name w:val="Citát Char"/>
    <w:basedOn w:val="Standardnpsmoodstavce"/>
    <w:link w:val="Citt"/>
    <w:uiPriority w:val="29"/>
    <w:rsid w:val="00067DE0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DE0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table" w:styleId="Mkatabulky">
    <w:name w:val="Table Grid"/>
    <w:basedOn w:val="Normlntabulka"/>
    <w:uiPriority w:val="1"/>
    <w:rsid w:val="00067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067DE0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7DE0"/>
    <w:rPr>
      <w:sz w:val="20"/>
      <w:lang w:bidi="ar-SA"/>
    </w:rPr>
  </w:style>
  <w:style w:type="paragraph" w:styleId="Zpat">
    <w:name w:val="footer"/>
    <w:basedOn w:val="Normln"/>
    <w:link w:val="ZpatChar"/>
    <w:uiPriority w:val="99"/>
    <w:unhideWhenUsed/>
    <w:rsid w:val="00067DE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7DE0"/>
    <w:rPr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D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DE0"/>
    <w:rPr>
      <w:rFonts w:ascii="Tahoma" w:hAnsi="Tahoma" w:cs="Tahoma"/>
      <w:sz w:val="16"/>
      <w:szCs w:val="16"/>
      <w:lang w:bidi="ar-SA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DE0"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Bezmezer">
    <w:name w:val="No Spacing"/>
    <w:basedOn w:val="Normln"/>
    <w:uiPriority w:val="1"/>
    <w:qFormat/>
    <w:rsid w:val="00067DE0"/>
    <w:pPr>
      <w:spacing w:after="0" w:line="240" w:lineRule="auto"/>
    </w:pPr>
  </w:style>
  <w:style w:type="paragraph" w:styleId="Seznamsodrkami">
    <w:name w:val="List Bullet"/>
    <w:basedOn w:val="Normln"/>
    <w:uiPriority w:val="36"/>
    <w:unhideWhenUsed/>
    <w:qFormat/>
    <w:rsid w:val="00067DE0"/>
    <w:pPr>
      <w:numPr>
        <w:numId w:val="31"/>
      </w:numPr>
      <w:spacing w:after="120"/>
      <w:contextualSpacing/>
    </w:pPr>
  </w:style>
  <w:style w:type="paragraph" w:styleId="Seznamsodrkami2">
    <w:name w:val="List Bullet 2"/>
    <w:basedOn w:val="Normln"/>
    <w:uiPriority w:val="36"/>
    <w:unhideWhenUsed/>
    <w:qFormat/>
    <w:rsid w:val="00067DE0"/>
    <w:pPr>
      <w:numPr>
        <w:numId w:val="32"/>
      </w:numPr>
      <w:spacing w:after="120"/>
      <w:contextualSpacing/>
    </w:pPr>
  </w:style>
  <w:style w:type="paragraph" w:styleId="Seznamsodrkami3">
    <w:name w:val="List Bullet 3"/>
    <w:basedOn w:val="Normln"/>
    <w:uiPriority w:val="36"/>
    <w:unhideWhenUsed/>
    <w:qFormat/>
    <w:rsid w:val="00067DE0"/>
    <w:pPr>
      <w:numPr>
        <w:numId w:val="33"/>
      </w:numPr>
      <w:spacing w:after="120"/>
      <w:contextualSpacing/>
    </w:pPr>
  </w:style>
  <w:style w:type="paragraph" w:styleId="Seznamsodrkami4">
    <w:name w:val="List Bullet 4"/>
    <w:basedOn w:val="Normln"/>
    <w:uiPriority w:val="36"/>
    <w:unhideWhenUsed/>
    <w:qFormat/>
    <w:rsid w:val="00067DE0"/>
    <w:pPr>
      <w:numPr>
        <w:numId w:val="34"/>
      </w:numPr>
      <w:spacing w:after="120"/>
      <w:contextualSpacing/>
    </w:pPr>
  </w:style>
  <w:style w:type="paragraph" w:styleId="Seznamsodrkami5">
    <w:name w:val="List Bullet 5"/>
    <w:basedOn w:val="Normln"/>
    <w:uiPriority w:val="36"/>
    <w:unhideWhenUsed/>
    <w:qFormat/>
    <w:rsid w:val="00067DE0"/>
    <w:pPr>
      <w:numPr>
        <w:numId w:val="35"/>
      </w:numPr>
      <w:spacing w:after="120"/>
      <w:contextualSpacing/>
    </w:pPr>
  </w:style>
  <w:style w:type="paragraph" w:styleId="Obsah1">
    <w:name w:val="toc 1"/>
    <w:basedOn w:val="Normln"/>
    <w:next w:val="Normln"/>
    <w:autoRedefine/>
    <w:uiPriority w:val="99"/>
    <w:semiHidden/>
    <w:unhideWhenUsed/>
    <w:rsid w:val="00067DE0"/>
    <w:pPr>
      <w:tabs>
        <w:tab w:val="right" w:leader="dot" w:pos="8630"/>
      </w:tabs>
      <w:spacing w:after="40"/>
    </w:pPr>
    <w:rPr>
      <w:smallCaps/>
      <w:noProof/>
      <w:color w:val="9FB8C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Hypertextovodkaz">
    <w:name w:val="Hyperlink"/>
    <w:basedOn w:val="Standardnpsmoodstavce"/>
    <w:uiPriority w:val="99"/>
    <w:semiHidden/>
    <w:unhideWhenUsed/>
    <w:rsid w:val="00067DE0"/>
    <w:rPr>
      <w:color w:val="B292CA" w:themeColor="hyperlink"/>
      <w:u w:val="single"/>
    </w:rPr>
  </w:style>
  <w:style w:type="character" w:styleId="Nzevknihy">
    <w:name w:val="Book Title"/>
    <w:basedOn w:val="Standardnpsmoodstavce"/>
    <w:uiPriority w:val="33"/>
    <w:qFormat/>
    <w:rsid w:val="00067DE0"/>
    <w:rPr>
      <w:i/>
      <w:iCs/>
      <w:smallCaps/>
      <w:spacing w:val="5"/>
    </w:rPr>
  </w:style>
  <w:style w:type="character" w:styleId="Zdraznnintenzivn">
    <w:name w:val="Intense Emphasis"/>
    <w:basedOn w:val="Standardnpsmoodstavce"/>
    <w:uiPriority w:val="21"/>
    <w:qFormat/>
    <w:rsid w:val="00067DE0"/>
    <w:rPr>
      <w:b/>
      <w:bCs/>
      <w:i/>
      <w:iCs/>
      <w:smallCaps/>
      <w:color w:val="727CA3" w:themeColor="accent1"/>
    </w:rPr>
  </w:style>
  <w:style w:type="character" w:styleId="Odkazintenzivn">
    <w:name w:val="Intense Reference"/>
    <w:basedOn w:val="Standardnpsmoodstavce"/>
    <w:uiPriority w:val="32"/>
    <w:qFormat/>
    <w:rsid w:val="00067DE0"/>
    <w:rPr>
      <w:smallCaps/>
      <w:spacing w:val="5"/>
      <w:u w:val="single"/>
    </w:rPr>
  </w:style>
  <w:style w:type="character" w:styleId="Zdraznnjemn">
    <w:name w:val="Subtle Emphasis"/>
    <w:basedOn w:val="Standardnpsmoodstavce"/>
    <w:uiPriority w:val="19"/>
    <w:qFormat/>
    <w:rsid w:val="00067DE0"/>
    <w:rPr>
      <w:i/>
      <w:iCs/>
    </w:rPr>
  </w:style>
  <w:style w:type="character" w:styleId="Odkazjemn">
    <w:name w:val="Subtle Reference"/>
    <w:basedOn w:val="Standardnpsmoodstavce"/>
    <w:uiPriority w:val="31"/>
    <w:qFormat/>
    <w:rsid w:val="00067DE0"/>
    <w:rPr>
      <w:smallCaps/>
    </w:rPr>
  </w:style>
  <w:style w:type="paragraph" w:styleId="Podnadpis">
    <w:name w:val="Subtitle"/>
    <w:basedOn w:val="Normln"/>
    <w:link w:val="PodnadpisChar"/>
    <w:uiPriority w:val="11"/>
    <w:rsid w:val="00067DE0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DE0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paragraph" w:styleId="Nzev">
    <w:name w:val="Title"/>
    <w:basedOn w:val="Normln"/>
    <w:link w:val="NzevChar"/>
    <w:uiPriority w:val="10"/>
    <w:rsid w:val="00067DE0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NzevChar">
    <w:name w:val="Název Char"/>
    <w:basedOn w:val="Standardnpsmoodstavce"/>
    <w:link w:val="Nzev"/>
    <w:uiPriority w:val="10"/>
    <w:rsid w:val="00067DE0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table" w:customStyle="1" w:styleId="B2Svtlstnovnzvraznn2">
    <w:name w:val="B2 Světlé stínování – zvýraznění 2"/>
    <w:basedOn w:val="Normlntabulka"/>
    <w:uiPriority w:val="42"/>
    <w:rsid w:val="00067DE0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67DE0"/>
    <w:rPr>
      <w:color w:val="8080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DE0"/>
    <w:rPr>
      <w:b/>
      <w:bCs/>
      <w:i/>
      <w:iCs/>
      <w:color w:val="727CA3" w:themeColor="accent1"/>
      <w:lang w:bidi="ar-SA"/>
    </w:rPr>
  </w:style>
  <w:style w:type="paragraph" w:customStyle="1" w:styleId="Zpatvlevo">
    <w:name w:val="Zápatí vlevo"/>
    <w:basedOn w:val="Zpat"/>
    <w:uiPriority w:val="39"/>
    <w:semiHidden/>
    <w:unhideWhenUsed/>
    <w:qFormat/>
    <w:rsid w:val="00067DE0"/>
    <w:pPr>
      <w:pBdr>
        <w:top w:val="dashed" w:sz="4" w:space="18" w:color="7F7F7F" w:themeColor="text1" w:themeTint="80"/>
      </w:pBdr>
      <w:spacing w:line="240" w:lineRule="auto"/>
    </w:pPr>
    <w:rPr>
      <w:rFonts w:eastAsiaTheme="minorHAnsi" w:cs="Times New Roman"/>
      <w:color w:val="7F7F7F" w:themeColor="text1" w:themeTint="80"/>
      <w:szCs w:val="18"/>
      <w:lang w:eastAsia="ja-JP"/>
    </w:rPr>
  </w:style>
  <w:style w:type="paragraph" w:customStyle="1" w:styleId="Zpatvpravo">
    <w:name w:val="Zápatí vpravo"/>
    <w:basedOn w:val="Normln"/>
    <w:uiPriority w:val="39"/>
    <w:semiHidden/>
    <w:unhideWhenUsed/>
    <w:qFormat/>
    <w:rsid w:val="00067DE0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jc w:val="right"/>
    </w:pPr>
    <w:rPr>
      <w:rFonts w:eastAsiaTheme="minorHAnsi" w:cs="Times New Roman"/>
      <w:color w:val="7F7F7F" w:themeColor="text1" w:themeTint="80"/>
      <w:szCs w:val="18"/>
      <w:lang w:eastAsia="ja-JP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21.xml" Id="rId13" /><Relationship Type="http://schemas.openxmlformats.org/officeDocument/2006/relationships/customXml" Target="/customXml/item3.xml" Id="rId3" /><Relationship Type="http://schemas.openxmlformats.org/officeDocument/2006/relationships/styles" Target="/word/styles.xml" Id="rId7" /><Relationship Type="http://schemas.openxmlformats.org/officeDocument/2006/relationships/footer" Target="/word/footer12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ustomPlaceholder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ABC8-226F-4B64-ADC4-6500B0E1B18A}"/>
      </w:docPartPr>
      <w:docPartBody>
        <w:p w:rsidR="005E00E6" w:rsidRDefault="001F1E0D" w:rsidP="001F1E0D">
          <w:pPr>
            <w:pStyle w:val="CustomPlaceholder11"/>
          </w:pPr>
          <w:r>
            <w:rPr>
              <w:lang w:bidi="cs-CZ"/>
            </w:rPr>
            <w:t>[Zadejte telefonní číslo odesílatele]</w:t>
          </w:r>
        </w:p>
      </w:docPartBody>
    </w:docPart>
    <w:docPart>
      <w:docPartPr>
        <w:name w:val="CustomPlaceholder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5D9F-7E64-41A7-98C1-FD08E812B44C}"/>
      </w:docPartPr>
      <w:docPartBody>
        <w:p w:rsidR="005E00E6" w:rsidRDefault="001F1E0D" w:rsidP="001F1E0D">
          <w:pPr>
            <w:pStyle w:val="CustomPlaceholder2"/>
          </w:pPr>
          <w:r>
            <w:rPr>
              <w:rStyle w:val="Zstupntext"/>
              <w:lang w:bidi="cs-CZ"/>
            </w:rPr>
            <w:t>[Zadejte číslo faxu odesílatele]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88EB-D757-4026-B7A3-E2DCEB26A01F}"/>
      </w:docPartPr>
      <w:docPartBody>
        <w:p w:rsidR="005E00E6" w:rsidRDefault="001F1E0D" w:rsidP="001F1E0D">
          <w:pPr>
            <w:pStyle w:val="PlaceholderAutotext41"/>
          </w:pPr>
          <w:r>
            <w:rPr>
              <w:lang w:bidi="cs-CZ"/>
            </w:rPr>
            <w:t>[Zadejte jméno příjemce]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380F-812B-42C0-8F2B-83F3682B09E5}"/>
      </w:docPartPr>
      <w:docPartBody>
        <w:p w:rsidR="005E00E6" w:rsidRDefault="001F1E0D" w:rsidP="001F1E0D">
          <w:pPr>
            <w:pStyle w:val="PlaceholderAutotext71"/>
          </w:pPr>
          <w:r>
            <w:rPr>
              <w:lang w:bidi="cs-CZ"/>
            </w:rPr>
            <w:t>[Zadejte telefonní číslo příjemce]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072F-05B7-49F1-92C9-6B656CFB7929}"/>
      </w:docPartPr>
      <w:docPartBody>
        <w:p w:rsidR="005E00E6" w:rsidRDefault="001F1E0D" w:rsidP="001F1E0D">
          <w:pPr>
            <w:pStyle w:val="PlaceholderAutotext91"/>
          </w:pPr>
          <w:r>
            <w:rPr>
              <w:lang w:bidi="cs-CZ"/>
            </w:rPr>
            <w:t>[Zadejte číslo faxu příjemce]</w:t>
          </w:r>
        </w:p>
      </w:docPartBody>
    </w:docPart>
    <w:docPart>
      <w:docPartPr>
        <w:name w:val="CustomPlaceholder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2773-44CD-42D1-800B-F43E4B6374D2}"/>
      </w:docPartPr>
      <w:docPartBody>
        <w:p w:rsidR="005E00E6" w:rsidRDefault="001F1E0D" w:rsidP="001F1E0D">
          <w:pPr>
            <w:pStyle w:val="CustomPlaceholder3"/>
          </w:pPr>
          <w:r>
            <w:rPr>
              <w:lang w:bidi="cs-CZ"/>
            </w:rPr>
            <w:t>[Zadejte název společnosti příjemce]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555F-C80D-4772-975F-F366DD64A5CD}"/>
      </w:docPartPr>
      <w:docPartBody>
        <w:p w:rsidR="005E00E6" w:rsidRDefault="001F1E0D" w:rsidP="001F1E0D">
          <w:pPr>
            <w:pStyle w:val="PlaceholderAutotext0"/>
          </w:pPr>
          <w:r>
            <w:rPr>
              <w:lang w:bidi="cs-CZ"/>
            </w:rPr>
            <w:t>[Zadejte název společnosti odesílatele]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75A2-6A84-4C61-9A45-A95A66D7C173}"/>
      </w:docPartPr>
      <w:docPartBody>
        <w:p w:rsidR="005E00E6" w:rsidRDefault="001F1E0D" w:rsidP="001F1E0D">
          <w:pPr>
            <w:pStyle w:val="PlaceholderAutotext31"/>
          </w:pPr>
          <w:r>
            <w:rPr>
              <w:lang w:bidi="cs-CZ"/>
            </w:rPr>
            <w:t>[Zadejte jméno odesílatele]</w:t>
          </w:r>
        </w:p>
      </w:docPartBody>
    </w:docPart>
    <w:docPart>
      <w:docPartPr>
        <w:name w:val="35DB93776B4A420E9BC154560ABF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A8A4-970D-48B2-ACEE-3649D800EA53}"/>
      </w:docPartPr>
      <w:docPartBody>
        <w:p w:rsidR="005E00E6" w:rsidRDefault="001F1E0D" w:rsidP="001F1E0D">
          <w:pPr>
            <w:pStyle w:val="35DB93776B4A420E9BC154560ABFB593"/>
          </w:pPr>
          <w:r>
            <w:rPr>
              <w:lang w:bidi="cs-CZ"/>
            </w:rPr>
            <w:t>[Zadejte komentáře]</w:t>
          </w:r>
        </w:p>
      </w:docPartBody>
    </w:docPart>
    <w:docPart>
      <w:docPartPr>
        <w:name w:val="BFE0931C4B014045910BF62C80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52E2-FBBB-4EB1-8EF7-B225F486D078}"/>
      </w:docPartPr>
      <w:docPartBody>
        <w:p w:rsidR="00CB3D8B" w:rsidRDefault="001F1E0D" w:rsidP="001F1E0D">
          <w:pPr>
            <w:pStyle w:val="BFE0931C4B014045910BF62C80D3AF081"/>
          </w:pPr>
          <w:r>
            <w:rPr>
              <w:lang w:bidi="cs-CZ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C8"/>
    <w:rsid w:val="000264C8"/>
    <w:rsid w:val="000F3E50"/>
    <w:rsid w:val="001F1E0D"/>
    <w:rsid w:val="002755E4"/>
    <w:rsid w:val="003126A2"/>
    <w:rsid w:val="005E00E6"/>
    <w:rsid w:val="00C058A9"/>
    <w:rsid w:val="00C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F1E0D"/>
    <w:rPr>
      <w:color w:val="808080"/>
    </w:rPr>
  </w:style>
  <w:style w:type="paragraph" w:customStyle="1" w:styleId="CustomPlaceholder1">
    <w:name w:val="CustomPlaceholder_1"/>
    <w:rsid w:val="000264C8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4">
    <w:name w:val="PlaceholderAutotext_4"/>
    <w:rsid w:val="000264C8"/>
  </w:style>
  <w:style w:type="paragraph" w:customStyle="1" w:styleId="PlaceholderAutotext7">
    <w:name w:val="PlaceholderAutotext_7"/>
    <w:rsid w:val="000264C8"/>
  </w:style>
  <w:style w:type="paragraph" w:customStyle="1" w:styleId="PlaceholderAutotext9">
    <w:name w:val="PlaceholderAutotext_9"/>
    <w:rsid w:val="000264C8"/>
  </w:style>
  <w:style w:type="paragraph" w:customStyle="1" w:styleId="CustomPlaceholder31">
    <w:name w:val="CustomPlaceholder_31"/>
    <w:rsid w:val="000264C8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03">
    <w:name w:val="PlaceholderAutotext_03"/>
    <w:rsid w:val="000264C8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3">
    <w:name w:val="PlaceholderAutotext_3"/>
    <w:rsid w:val="000264C8"/>
  </w:style>
  <w:style w:type="paragraph" w:customStyle="1" w:styleId="BFE0931C4B014045910BF62C80D3AF08">
    <w:name w:val="BFE0931C4B014045910BF62C80D3AF08"/>
    <w:rsid w:val="005E00E6"/>
    <w:pPr>
      <w:spacing w:after="160" w:line="259" w:lineRule="auto"/>
    </w:pPr>
  </w:style>
  <w:style w:type="paragraph" w:customStyle="1" w:styleId="CustomPlaceholder29">
    <w:name w:val="CustomPlaceholder_29"/>
    <w:rsid w:val="005E00E6"/>
    <w:rPr>
      <w:sz w:val="20"/>
    </w:rPr>
  </w:style>
  <w:style w:type="paragraph" w:customStyle="1" w:styleId="BFE0931C4B014045910BF62C80D3AF081">
    <w:name w:val="BFE0931C4B014045910BF62C80D3AF081"/>
    <w:rsid w:val="001F1E0D"/>
    <w:pPr>
      <w:spacing w:after="0" w:line="240" w:lineRule="auto"/>
    </w:pPr>
    <w:rPr>
      <w:sz w:val="20"/>
    </w:rPr>
  </w:style>
  <w:style w:type="paragraph" w:customStyle="1" w:styleId="PlaceholderAutotext31">
    <w:name w:val="PlaceholderAutotext_31"/>
    <w:rsid w:val="001F1E0D"/>
    <w:rPr>
      <w:sz w:val="20"/>
    </w:rPr>
  </w:style>
  <w:style w:type="paragraph" w:customStyle="1" w:styleId="CustomPlaceholder11">
    <w:name w:val="CustomPlaceholder_11"/>
    <w:rsid w:val="001F1E0D"/>
    <w:rPr>
      <w:sz w:val="20"/>
    </w:rPr>
  </w:style>
  <w:style w:type="paragraph" w:customStyle="1" w:styleId="CustomPlaceholder2">
    <w:name w:val="CustomPlaceholder_2"/>
    <w:rsid w:val="001F1E0D"/>
    <w:rPr>
      <w:sz w:val="20"/>
    </w:rPr>
  </w:style>
  <w:style w:type="paragraph" w:customStyle="1" w:styleId="PlaceholderAutotext0">
    <w:name w:val="PlaceholderAutotext_0"/>
    <w:rsid w:val="001F1E0D"/>
    <w:rPr>
      <w:sz w:val="20"/>
    </w:rPr>
  </w:style>
  <w:style w:type="paragraph" w:customStyle="1" w:styleId="PlaceholderAutotext41">
    <w:name w:val="PlaceholderAutotext_41"/>
    <w:rsid w:val="001F1E0D"/>
    <w:rPr>
      <w:sz w:val="20"/>
    </w:rPr>
  </w:style>
  <w:style w:type="paragraph" w:customStyle="1" w:styleId="PlaceholderAutotext71">
    <w:name w:val="PlaceholderAutotext_71"/>
    <w:rsid w:val="001F1E0D"/>
    <w:rPr>
      <w:sz w:val="20"/>
    </w:rPr>
  </w:style>
  <w:style w:type="paragraph" w:customStyle="1" w:styleId="PlaceholderAutotext91">
    <w:name w:val="PlaceholderAutotext_91"/>
    <w:rsid w:val="001F1E0D"/>
    <w:rPr>
      <w:sz w:val="20"/>
    </w:rPr>
  </w:style>
  <w:style w:type="paragraph" w:customStyle="1" w:styleId="CustomPlaceholder3">
    <w:name w:val="CustomPlaceholder_3"/>
    <w:rsid w:val="001F1E0D"/>
    <w:rPr>
      <w:sz w:val="20"/>
    </w:rPr>
  </w:style>
  <w:style w:type="paragraph" w:customStyle="1" w:styleId="35DB93776B4A420E9BC154560ABFB593">
    <w:name w:val="35DB93776B4A420E9BC154560ABFB593"/>
    <w:rsid w:val="001F1E0D"/>
    <w:rPr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>english</DirectSourceMarket>
    <MarketSpecific xmlns="4873beb7-5857-4685-be1f-d57550cc96cc" xsi:nil="true"/>
    <ApprovalStatus xmlns="4873beb7-5857-4685-be1f-d57550cc96cc">InProgress</ApprovalStatus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Fax cover page (Origin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Fax cover sheet (Origin theme)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273556</Value>
      <Value>1281961</Value>
    </PublishStatusLookup>
    <MachineTranslated xmlns="4873beb7-5857-4685-be1f-d57550cc96cc">false</MachineTranslated>
    <OriginalSourceMarket xmlns="4873beb7-5857-4685-be1f-d57550cc96cc">english</OriginalSourceMarket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EditorialStatus xmlns="4873beb7-5857-4685-be1f-d57550cc96cc" xsi:nil="true"/>
    <TimesCloned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2009-05-30T21:54:28+00:00</AssetStart>
    <LastHandOff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IsDeleted xmlns="4873beb7-5857-4685-be1f-d57550cc96cc">false</IsDeleted>
    <UANotes xmlns="4873beb7-5857-4685-be1f-d57550cc96cc">in the box. O14_beta1</UANotes>
    <TemplateStatus xmlns="4873beb7-5857-4685-be1f-d57550cc96cc">Complete</TemplateStatu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BugNumber xmlns="4873beb7-5857-4685-be1f-d57550cc96cc">733025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TP010192751</AssetId>
    <TPApplication xmlns="4873beb7-5857-4685-be1f-d57550cc96cc">Word</TPApplication>
    <TPLaunchHelpLink xmlns="4873beb7-5857-4685-be1f-d57550cc96cc" xsi:nil="true"/>
    <IntlLocPriority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138076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4.xml><?xml version="1.0" encoding="utf-8"?>
<b:Sources xmlns:b="http://schemas.microsoft.com/office/word/2004/10/bibliography" xmlns="http://schemas.microsoft.com/office/word/2004/10/bibliography"/>
</file>

<file path=customXml/itemProps13.xml><?xml version="1.0" encoding="utf-8"?>
<ds:datastoreItem xmlns:ds="http://schemas.openxmlformats.org/officeDocument/2006/customXml" ds:itemID="{E2A6A2D9-8FAD-4B5E-8297-B198077EFDD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2.xml><?xml version="1.0" encoding="utf-8"?>
<ds:datastoreItem xmlns:ds="http://schemas.openxmlformats.org/officeDocument/2006/customXml" ds:itemID="{901270CF-04E0-4486-A612-D5300B69C26A}">
  <ds:schemaRefs>
    <ds:schemaRef ds:uri="http://schemas.microsoft.com/office/2006/customDocumentInformationPanel"/>
  </ds:schemaRefs>
</ds:datastoreItem>
</file>

<file path=customXml/itemProps31.xml><?xml version="1.0" encoding="utf-8"?>
<ds:datastoreItem xmlns:ds="http://schemas.openxmlformats.org/officeDocument/2006/customXml" ds:itemID="{C1BF5FDD-9851-4D7B-941C-A09F33591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5.xml><?xml version="1.0" encoding="utf-8"?>
<ds:datastoreItem xmlns:ds="http://schemas.openxmlformats.org/officeDocument/2006/customXml" ds:itemID="{26EE5370-D36A-4FF2-839A-FB8A16CF4F75}">
  <ds:schemaRefs>
    <ds:schemaRef ds:uri="http://schemas.microsoft.com/sharepoint/v3/contenttype/forms"/>
  </ds:schemaRefs>
</ds:datastoreItem>
</file>

<file path=customXml/itemProps54.xml><?xml version="1.0" encoding="utf-8"?>
<ds:datastoreItem xmlns:ds="http://schemas.openxmlformats.org/officeDocument/2006/customXml" ds:itemID="{F71F2CA2-E090-4E18-96D0-2BA635F3C9C9}">
  <ds:schemaRefs>
    <ds:schemaRef ds:uri="http://schemas.microsoft.com/office/word/2004/10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TM10192751</ap:Template>
  <ap:TotalTime>2</ap:TotalTime>
  <ap:Pages>1</ap:Pages>
  <ap:Words>73</ap:Words>
  <ap:Characters>434</ap:Characters>
  <ap:DocSecurity>0</ap:DocSecurity>
  <ap:Lines>3</ap:Lines>
  <ap:Paragraphs>1</ap:Paragraphs>
  <ap:ScaleCrop>false</ap:ScaleCrop>
  <ap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Fax cover page (Origin design)</vt:lpstr>
      <vt:lpstr>Fax cover page (Origin design)</vt:lpstr>
    </vt:vector>
  </ap:TitlesOfParts>
  <ap:Company/>
  <ap:LinksUpToDate>false</ap:LinksUpToDate>
  <ap:CharactersWithSpaces>506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2021-05-12T06:40:00Z</dcterms:created>
  <dcterms:modified xsi:type="dcterms:W3CDTF">2021-05-17T07:50:00Z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ImageGenCounter">
    <vt:lpwstr>0</vt:lpwstr>
  </property>
  <property fmtid="{D5CDD505-2E9C-101B-9397-08002B2CF9AE}" pid="6" name="ViolationReportStatus">
    <vt:lpwstr>None</vt:lpwstr>
  </property>
  <property fmtid="{D5CDD505-2E9C-101B-9397-08002B2CF9AE}" pid="7" name="ImageGenStatus">
    <vt:lpwstr>0</vt:lpwstr>
  </property>
  <property fmtid="{D5CDD505-2E9C-101B-9397-08002B2CF9AE}" pid="8" name="PolicheckStatus">
    <vt:lpwstr>0</vt:lpwstr>
  </property>
  <property fmtid="{D5CDD505-2E9C-101B-9397-08002B2CF9AE}" pid="9" name="Applications">
    <vt:lpwstr>95;#Microsoft Office Word 2007;#79;#Template 12;#448;#Microsoft Office Word 2010;#439;#Template 14</vt:lpwstr>
  </property>
  <property fmtid="{D5CDD505-2E9C-101B-9397-08002B2CF9AE}" pid="10" name="PolicheckCounter">
    <vt:lpwstr>0</vt:lpwstr>
  </property>
  <property fmtid="{D5CDD505-2E9C-101B-9397-08002B2CF9AE}" pid="11" name="APTrustLevel">
    <vt:r8>1</vt:r8>
  </property>
</Properties>
</file>