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7706"/>
        <w:gridCol w:w="203"/>
        <w:gridCol w:w="203"/>
        <w:gridCol w:w="901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Zadejte své jméno:"/>
              <w:tag w:val="Zadejte své jméno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1FCD3B39" w:rsidR="00A36F67" w:rsidRPr="00D611FE" w:rsidRDefault="003400B4" w:rsidP="00D611FE">
                <w:pPr>
                  <w:pStyle w:val="Title"/>
                </w:pPr>
                <w:r>
                  <w:rPr>
                    <w:lang w:bidi="cs-CZ"/>
                  </w:rPr>
                  <w:t>Vaše j</w:t>
                </w:r>
                <w:r w:rsidR="001E738F" w:rsidRPr="006F1118">
                  <w:rPr>
                    <w:lang w:bidi="cs-CZ"/>
                  </w:rPr>
                  <w:t>méno</w:t>
                </w:r>
              </w:p>
            </w:sdtContent>
          </w:sdt>
          <w:p w14:paraId="790F3051" w14:textId="77777777" w:rsidR="00A36F67" w:rsidRPr="003D0FBD" w:rsidRDefault="003400B4" w:rsidP="00343FBB">
            <w:pPr>
              <w:pStyle w:val="Adresaodeslatele"/>
            </w:pPr>
            <w:sdt>
              <w:sdtPr>
                <w:alias w:val="Zadejte adresu, PSČ, město, zemi:"/>
                <w:tag w:val="Zadejte adresu, PSČ, město, zemi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rPr>
                    <w:lang w:bidi="cs-CZ"/>
                  </w:rPr>
                  <w:t>Adresa, PSČ Město, Země</w:t>
                </w:r>
              </w:sdtContent>
            </w:sdt>
          </w:p>
          <w:p w14:paraId="56BD97E6" w14:textId="77777777" w:rsidR="00A36F67" w:rsidRPr="003D0FBD" w:rsidRDefault="003400B4" w:rsidP="00343FBB">
            <w:pPr>
              <w:pStyle w:val="Adresaodeslatele"/>
            </w:pPr>
            <w:sdt>
              <w:sdtPr>
                <w:alias w:val="Zadejte telefon:"/>
                <w:tag w:val="Zadejte telefon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cs-CZ"/>
                  </w:rPr>
                  <w:t>Telefon</w:t>
                </w:r>
              </w:sdtContent>
            </w:sdt>
            <w:r w:rsidR="00A36F67" w:rsidRPr="003D0FBD">
              <w:rPr>
                <w:lang w:bidi="cs-CZ"/>
              </w:rPr>
              <w:t xml:space="preserve">  </w:t>
            </w:r>
            <w:sdt>
              <w:sdtPr>
                <w:alias w:val="Zadejte e-mail:"/>
                <w:tag w:val="Zadejte e-mail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3400B4" w:rsidP="00F07379">
      <w:pPr>
        <w:pStyle w:val="Date"/>
      </w:pPr>
      <w:sdt>
        <w:sdtPr>
          <w:alias w:val="Zadejte datum:"/>
          <w:tag w:val="Zadejte datum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cs-CZ"/>
            </w:rPr>
            <w:t>Datum</w:t>
          </w:r>
        </w:sdtContent>
      </w:sdt>
    </w:p>
    <w:sdt>
      <w:sdtPr>
        <w:alias w:val="Zadejte jméno příjemce:"/>
        <w:tag w:val="Zadejte jméno příjemce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6654B7AB" w:rsidR="00156EF1" w:rsidRPr="003D0FBD" w:rsidRDefault="00EB310D" w:rsidP="00F07379">
          <w:pPr>
            <w:pStyle w:val="Adresapjemce"/>
          </w:pPr>
          <w:r>
            <w:rPr>
              <w:lang w:bidi="cs-CZ"/>
            </w:rPr>
            <w:t>Jméno p</w:t>
          </w:r>
          <w:r w:rsidR="003157DB" w:rsidRPr="006F1118">
            <w:rPr>
              <w:lang w:bidi="cs-CZ"/>
            </w:rPr>
            <w:t>říjemce</w:t>
          </w:r>
        </w:p>
      </w:sdtContent>
    </w:sdt>
    <w:p w14:paraId="4809793B" w14:textId="57EA1A8F" w:rsidR="00156EF1" w:rsidRPr="003D0FBD" w:rsidRDefault="003400B4" w:rsidP="00F07379">
      <w:pPr>
        <w:pStyle w:val="Adresapjemce"/>
      </w:pPr>
      <w:sdt>
        <w:sdtPr>
          <w:alias w:val="Zadejte název společnosti příjemce:"/>
          <w:tag w:val="Zadejte název společnosti příjemce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EB310D">
            <w:rPr>
              <w:lang w:bidi="cs-CZ"/>
            </w:rPr>
            <w:t>Název společnosti p</w:t>
          </w:r>
          <w:r w:rsidR="003157DB" w:rsidRPr="006F1118">
            <w:rPr>
              <w:lang w:bidi="cs-CZ"/>
            </w:rPr>
            <w:t>říjemce</w:t>
          </w:r>
        </w:sdtContent>
      </w:sdt>
    </w:p>
    <w:p w14:paraId="2E7C9F28" w14:textId="462F3E52" w:rsidR="00156EF1" w:rsidRPr="003D0FBD" w:rsidRDefault="003400B4" w:rsidP="00F07379">
      <w:pPr>
        <w:pStyle w:val="Adresapjemce"/>
      </w:pPr>
      <w:sdt>
        <w:sdtPr>
          <w:alias w:val="Zadejte adresu příjemce:"/>
          <w:tag w:val="Zadejte adresu příjemce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EB310D">
            <w:rPr>
              <w:lang w:bidi="cs-CZ"/>
            </w:rPr>
            <w:t>Adresa p</w:t>
          </w:r>
          <w:r w:rsidR="003157DB" w:rsidRPr="006F1118">
            <w:rPr>
              <w:lang w:bidi="cs-CZ"/>
            </w:rPr>
            <w:t>říjemce</w:t>
          </w:r>
        </w:sdtContent>
      </w:sdt>
    </w:p>
    <w:p w14:paraId="7DF28962" w14:textId="066CB506" w:rsidR="00156EF1" w:rsidRPr="003D0FBD" w:rsidRDefault="00EB310D" w:rsidP="00156EF1">
      <w:pPr>
        <w:pStyle w:val="Salutation"/>
      </w:pPr>
      <w:r w:rsidRPr="00EB310D">
        <w:rPr>
          <w:lang w:bidi="cs-CZ"/>
        </w:rPr>
        <w:t xml:space="preserve">Vážená paní / Vážený pane </w:t>
      </w:r>
      <w:sdt>
        <w:sdtPr>
          <w:alias w:val="Zadejte jméno příjemce:"/>
          <w:tag w:val="Zadejte jméno příjemce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lang w:bidi="cs-CZ"/>
            </w:rPr>
            <w:t>Jméno p</w:t>
          </w:r>
          <w:r w:rsidR="003157DB" w:rsidRPr="006F1118">
            <w:rPr>
              <w:lang w:bidi="cs-CZ"/>
            </w:rPr>
            <w:t>říjemce</w:t>
          </w:r>
        </w:sdtContent>
      </w:sdt>
      <w:r w:rsidR="00156EF1" w:rsidRPr="003D0FBD">
        <w:rPr>
          <w:lang w:bidi="cs-CZ"/>
        </w:rPr>
        <w:t>,</w:t>
      </w:r>
    </w:p>
    <w:sdt>
      <w:sdtPr>
        <w:alias w:val="Zadejte text dopisu:"/>
        <w:tag w:val="Zadejte text dopisu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14:paraId="3AE367DB" w14:textId="77777777" w:rsidR="00156EF1" w:rsidRPr="006F1118" w:rsidRDefault="00156EF1" w:rsidP="00F07379">
          <w:r w:rsidRPr="006F1118"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  <w:p w14:paraId="41140B89" w14:textId="4C53110C" w:rsidR="00156EF1" w:rsidRPr="003D0FBD" w:rsidRDefault="00963C35" w:rsidP="00F07379">
          <w:r w:rsidRPr="00963C35">
            <w:rPr>
              <w:lang w:bidi="cs-CZ"/>
            </w:rPr>
            <w:t>Na kartě Vložení najdete i další jednoduché nástroje, třeba pro přidání hypertextového odkazu nebo vložení komentáře.</w:t>
          </w:r>
        </w:p>
      </w:sdtContent>
    </w:sdt>
    <w:p w14:paraId="390B4B7B" w14:textId="1A7F7131" w:rsidR="00156EF1" w:rsidRPr="003D0FBD" w:rsidRDefault="003400B4" w:rsidP="00F07379">
      <w:pPr>
        <w:pStyle w:val="Closing"/>
      </w:pPr>
      <w:sdt>
        <w:sdtPr>
          <w:alias w:val="S pozdravem:"/>
          <w:tag w:val="S pozdravem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3157DB" w:rsidRPr="006F1118">
            <w:rPr>
              <w:lang w:bidi="cs-CZ"/>
            </w:rPr>
            <w:t>S</w:t>
          </w:r>
          <w:r w:rsidR="003157DB">
            <w:rPr>
              <w:lang w:bidi="cs-CZ"/>
            </w:rPr>
            <w:t> </w:t>
          </w:r>
          <w:r w:rsidR="00963C35">
            <w:rPr>
              <w:lang w:bidi="cs-CZ"/>
            </w:rPr>
            <w:t>p</w:t>
          </w:r>
          <w:bookmarkStart w:id="0" w:name="_GoBack"/>
          <w:bookmarkEnd w:id="0"/>
          <w:r w:rsidR="003157DB" w:rsidRPr="006F1118">
            <w:rPr>
              <w:lang w:bidi="cs-CZ"/>
            </w:rPr>
            <w:t>ozdravem</w:t>
          </w:r>
        </w:sdtContent>
      </w:sdt>
    </w:p>
    <w:sdt>
      <w:sdtPr>
        <w:alias w:val="Zadejte své jméno:"/>
        <w:tag w:val="Zadejte své jméno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4FB86AB9" w:rsidR="00D611FE" w:rsidRDefault="00D611FE" w:rsidP="00D611FE">
          <w:pPr>
            <w:pStyle w:val="Signature"/>
          </w:pPr>
          <w:r w:rsidRPr="006F1118">
            <w:rPr>
              <w:lang w:bidi="cs-CZ"/>
            </w:rPr>
            <w:t xml:space="preserve">Vaše </w:t>
          </w:r>
          <w:r w:rsidR="003157DB" w:rsidRPr="006F1118">
            <w:rPr>
              <w:lang w:bidi="cs-CZ"/>
            </w:rPr>
            <w:t>Jméno</w:t>
          </w:r>
        </w:p>
      </w:sdtContent>
    </w:sdt>
    <w:sectPr w:rsidR="00D611FE" w:rsidSect="00C86F4E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650C" w14:textId="77777777" w:rsidR="00764760" w:rsidRDefault="00764760">
      <w:pPr>
        <w:spacing w:after="0" w:line="240" w:lineRule="auto"/>
      </w:pPr>
      <w:r>
        <w:separator/>
      </w:r>
    </w:p>
  </w:endnote>
  <w:endnote w:type="continuationSeparator" w:id="0">
    <w:p w14:paraId="21E5E8A0" w14:textId="77777777" w:rsidR="00764760" w:rsidRDefault="0076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patí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06319A05" w:rsidR="00CB2712" w:rsidRDefault="00AE267E" w:rsidP="00CB2712"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C86F4E">
            <w:rPr>
              <w:noProof/>
              <w:lang w:bidi="cs-CZ"/>
            </w:rPr>
            <w:t>0</w:t>
          </w:r>
          <w:r>
            <w:rPr>
              <w:noProof/>
              <w:lang w:bidi="cs-CZ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patí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8C1B" w14:textId="77777777" w:rsidR="00764760" w:rsidRDefault="00764760">
      <w:pPr>
        <w:spacing w:after="0" w:line="240" w:lineRule="auto"/>
      </w:pPr>
      <w:r>
        <w:separator/>
      </w:r>
    </w:p>
  </w:footnote>
  <w:footnote w:type="continuationSeparator" w:id="0">
    <w:p w14:paraId="3409BC3E" w14:textId="77777777" w:rsidR="00764760" w:rsidRDefault="0076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1662C9"/>
    <w:rsid w:val="001E738F"/>
    <w:rsid w:val="002229ED"/>
    <w:rsid w:val="002C2563"/>
    <w:rsid w:val="003157DB"/>
    <w:rsid w:val="003400B4"/>
    <w:rsid w:val="00343FBB"/>
    <w:rsid w:val="00362814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64760"/>
    <w:rsid w:val="00811E83"/>
    <w:rsid w:val="008347EF"/>
    <w:rsid w:val="00946252"/>
    <w:rsid w:val="00963C35"/>
    <w:rsid w:val="0098300D"/>
    <w:rsid w:val="009E37DE"/>
    <w:rsid w:val="009F0B81"/>
    <w:rsid w:val="00A36F67"/>
    <w:rsid w:val="00A4747A"/>
    <w:rsid w:val="00AB1341"/>
    <w:rsid w:val="00AE267E"/>
    <w:rsid w:val="00B8163C"/>
    <w:rsid w:val="00B9569D"/>
    <w:rsid w:val="00BF473C"/>
    <w:rsid w:val="00C62B67"/>
    <w:rsid w:val="00C86F4E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B310D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Adresaodeslatele">
    <w:name w:val="Adresa odesílatele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Adresapjemce">
    <w:name w:val="Adresa příjemce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D961F4" w:rsidP="00D961F4">
          <w:pPr>
            <w:pStyle w:val="F158E15446ED4CE9B727F18170BA8BF63"/>
          </w:pPr>
          <w:r w:rsidRPr="006F1118">
            <w:rPr>
              <w:lang w:bidi="cs-CZ"/>
            </w:rPr>
            <w:t>Adresa, PSČ Město, Země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D961F4" w:rsidP="00D961F4">
          <w:pPr>
            <w:pStyle w:val="69BF7E26474145759303C5646D41D9FA3"/>
          </w:pPr>
          <w:r w:rsidRPr="006F1118">
            <w:rPr>
              <w:lang w:bidi="cs-CZ"/>
            </w:rPr>
            <w:t>Telefon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D961F4" w:rsidP="00D961F4">
          <w:pPr>
            <w:pStyle w:val="82379A81AE51406DB7DB72CA7D8AF6BD3"/>
          </w:pPr>
          <w:r w:rsidRPr="003D0FBD">
            <w:rPr>
              <w:lang w:bidi="cs-CZ"/>
            </w:rPr>
            <w:t>E-mail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D961F4" w:rsidP="00D961F4">
          <w:pPr>
            <w:pStyle w:val="5B32C6CC78034F57B31C4D60FD6303E03"/>
          </w:pPr>
          <w:r w:rsidRPr="006F1118">
            <w:rPr>
              <w:lang w:bidi="cs-CZ"/>
            </w:rPr>
            <w:t>Datum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D961F4" w:rsidP="00D961F4">
          <w:pPr>
            <w:pStyle w:val="D4F55ACD2B9E4B188E0CBC28CE22B9B33"/>
          </w:pPr>
          <w:r w:rsidRPr="006F1118">
            <w:rPr>
              <w:lang w:bidi="cs-CZ"/>
            </w:rPr>
            <w:t>Název Společnosti Příjemce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D961F4" w:rsidP="00D961F4">
          <w:pPr>
            <w:pStyle w:val="FBC9976E17424D15A689EB842898918B3"/>
          </w:pPr>
          <w:r w:rsidRPr="006F1118">
            <w:rPr>
              <w:lang w:bidi="cs-CZ"/>
            </w:rPr>
            <w:t>Adresa Příjemce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D961F4" w:rsidRPr="006F1118" w:rsidRDefault="00D961F4" w:rsidP="00F07379">
          <w:r w:rsidRPr="006F1118"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:rsidR="00D961F4" w:rsidRPr="006F1118" w:rsidRDefault="00D961F4" w:rsidP="00F07379">
          <w:r w:rsidRPr="006F1118">
            <w:rPr>
              <w:lang w:bidi="cs-CZ"/>
            </w:rPr>
            <w:t>Chcete vložit obrázek ze svých souborů nebo přidat obrazec, textové pole nebo tabulku? Je to úplně jednoduché! Na kartě Vložení na pásu karet klepněte na možnost, kterou potřebujete.</w:t>
          </w:r>
        </w:p>
        <w:p w:rsidR="00CD5E17" w:rsidRDefault="00D961F4" w:rsidP="00D961F4">
          <w:pPr>
            <w:pStyle w:val="0D991259545C45A4AB550301A0F7F49B3"/>
          </w:pPr>
          <w:r w:rsidRPr="006F1118">
            <w:rPr>
              <w:lang w:bidi="cs-CZ"/>
            </w:rPr>
            <w:t>Další jednoduché nástroje, třeba pro přidání hypertextového odkazu nebo vložení komentáře, najdete na kartě Vložení.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D961F4" w:rsidP="00D961F4">
          <w:pPr>
            <w:pStyle w:val="CB819DE1FAB64E6083C416873166DEC53"/>
          </w:pPr>
          <w:r w:rsidRPr="006F1118">
            <w:rPr>
              <w:lang w:bidi="cs-CZ"/>
            </w:rPr>
            <w:t>S</w:t>
          </w:r>
          <w:r>
            <w:rPr>
              <w:lang w:bidi="cs-CZ"/>
            </w:rPr>
            <w:t> </w:t>
          </w:r>
          <w:r w:rsidRPr="006F1118">
            <w:rPr>
              <w:lang w:bidi="cs-CZ"/>
            </w:rPr>
            <w:t>Pozdravem</w:t>
          </w:r>
          <w:r>
            <w:rPr>
              <w:lang w:bidi="cs-CZ"/>
            </w:rPr>
            <w:t>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684410" w:rsidRDefault="00D961F4" w:rsidP="00D961F4">
          <w:pPr>
            <w:pStyle w:val="B4E46378AAA04A6D806CF428B7EE7E473"/>
          </w:pPr>
          <w:r w:rsidRPr="006F1118">
            <w:rPr>
              <w:lang w:bidi="cs-CZ"/>
            </w:rPr>
            <w:t>Jméno Příjemce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684410" w:rsidRDefault="00D961F4" w:rsidP="00D961F4">
          <w:pPr>
            <w:pStyle w:val="5DC91CEF9E6E4C28B508410A4047E2962"/>
          </w:pPr>
          <w:r w:rsidRPr="006F1118">
            <w:rPr>
              <w:lang w:bidi="cs-CZ"/>
            </w:rPr>
            <w:t>Jméno Příjemce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684410" w:rsidRDefault="00D961F4" w:rsidP="00D961F4">
          <w:pPr>
            <w:pStyle w:val="9EC784A51EE8432686B5724ACCF2A1AE3"/>
          </w:pPr>
          <w:r w:rsidRPr="006F1118">
            <w:rPr>
              <w:lang w:bidi="cs-CZ"/>
            </w:rPr>
            <w:t>Vaše Jméno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684410" w:rsidRDefault="00D961F4" w:rsidP="00D961F4">
          <w:pPr>
            <w:pStyle w:val="E5C28EAE07AD4A57AAFD9C639DDCED2A2"/>
          </w:pPr>
          <w:r w:rsidRPr="006F1118"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195E6A"/>
    <w:rsid w:val="002239B3"/>
    <w:rsid w:val="0030200F"/>
    <w:rsid w:val="00452E8D"/>
    <w:rsid w:val="004E5B13"/>
    <w:rsid w:val="004F2212"/>
    <w:rsid w:val="005116D0"/>
    <w:rsid w:val="00614738"/>
    <w:rsid w:val="00684410"/>
    <w:rsid w:val="007E5E6F"/>
    <w:rsid w:val="008A536A"/>
    <w:rsid w:val="00A44BCC"/>
    <w:rsid w:val="00CD5E17"/>
    <w:rsid w:val="00D961F4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F4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5AF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BlockText">
    <w:name w:val="Block Text"/>
    <w:basedOn w:val="Normal"/>
    <w:uiPriority w:val="99"/>
    <w:semiHidden/>
    <w:unhideWhenUsed/>
    <w:rsid w:val="00047CC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line="288" w:lineRule="auto"/>
      <w:ind w:left="1152" w:right="1152"/>
    </w:pPr>
    <w:rPr>
      <w:rFonts w:cstheme="minorBidi"/>
      <w:i/>
      <w:iCs/>
      <w:color w:val="2E74B5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684410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684410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68441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68441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68441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684410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68441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68441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68441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684410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684410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684410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684410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684410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68441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68441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684410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684410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68441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68441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684410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684410"/>
    <w:pPr>
      <w:spacing w:line="288" w:lineRule="auto"/>
    </w:pPr>
    <w:rPr>
      <w:rFonts w:eastAsiaTheme="minorHAnsi"/>
      <w:color w:val="595959" w:themeColor="text1" w:themeTint="A6"/>
    </w:rPr>
  </w:style>
  <w:style w:type="table" w:styleId="GridTable2-Accent5">
    <w:name w:val="Grid Table 2 Accent 5"/>
    <w:basedOn w:val="TableNormal"/>
    <w:uiPriority w:val="47"/>
    <w:rsid w:val="00684410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0D991259545C45A4AB550301A0F7F49B2">
    <w:name w:val="0D991259545C45A4AB550301A0F7F49B2"/>
    <w:rsid w:val="00684410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684410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684410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2">
    <w:name w:val="E5C28EAE07AD4A57AAFD9C639DDCED2A2"/>
    <w:rsid w:val="00D961F4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customStyle="1" w:styleId="F158E15446ED4CE9B727F18170BA8BF63">
    <w:name w:val="F158E15446ED4CE9B727F18170BA8BF63"/>
    <w:rsid w:val="00D961F4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3">
    <w:name w:val="69BF7E26474145759303C5646D41D9FA3"/>
    <w:rsid w:val="00D961F4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3">
    <w:name w:val="82379A81AE51406DB7DB72CA7D8AF6BD3"/>
    <w:rsid w:val="00D961F4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3">
    <w:name w:val="5B32C6CC78034F57B31C4D60FD6303E03"/>
    <w:rsid w:val="00D961F4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2">
    <w:name w:val="5DC91CEF9E6E4C28B508410A4047E2962"/>
    <w:rsid w:val="00D961F4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3">
    <w:name w:val="D4F55ACD2B9E4B188E0CBC28CE22B9B33"/>
    <w:rsid w:val="00D961F4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3">
    <w:name w:val="FBC9976E17424D15A689EB842898918B3"/>
    <w:rsid w:val="00D961F4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3">
    <w:name w:val="B4E46378AAA04A6D806CF428B7EE7E473"/>
    <w:rsid w:val="00D961F4"/>
    <w:pPr>
      <w:spacing w:line="288" w:lineRule="auto"/>
    </w:pPr>
    <w:rPr>
      <w:rFonts w:eastAsiaTheme="minorHAnsi"/>
      <w:color w:val="595959" w:themeColor="text1" w:themeTint="A6"/>
    </w:rPr>
  </w:style>
  <w:style w:type="table" w:styleId="GridTable4-Accent4">
    <w:name w:val="Grid Table 4 Accent 4"/>
    <w:basedOn w:val="TableNormal"/>
    <w:uiPriority w:val="49"/>
    <w:rsid w:val="00D961F4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0D991259545C45A4AB550301A0F7F49B3">
    <w:name w:val="0D991259545C45A4AB550301A0F7F49B3"/>
    <w:rsid w:val="00D961F4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3">
    <w:name w:val="CB819DE1FAB64E6083C416873166DEC53"/>
    <w:rsid w:val="00D961F4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3">
    <w:name w:val="9EC784A51EE8432686B5724ACCF2A1AE3"/>
    <w:rsid w:val="00D961F4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Office_12937135_TF02901164</Template>
  <TotalTime>28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Dagmar Mocarnikova</cp:lastModifiedBy>
  <cp:revision>5</cp:revision>
  <dcterms:created xsi:type="dcterms:W3CDTF">2016-11-25T12:15:00Z</dcterms:created>
  <dcterms:modified xsi:type="dcterms:W3CDTF">2017-05-11T10:46:00Z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