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cs-cz" w:val="cs-cz"/>
        </w:rPr>
        <w:t xml:space="preserve">[Vaše jméno]</w:t>
      </w:r>
    </w:p>
    <w:p xmlns:w="http://schemas.openxmlformats.org/wordprocessingml/2006/main">
      <w:pPr>
        <w:pStyle w:val="ContactInfo"/>
      </w:pPr>
      <w:r>
        <w:rPr>
          <w:lang w:bidi="cs-cz" w:val="cs-cz"/>
        </w:rPr>
        <w:t xml:space="preserve">[Adresa] | [PSČ Město, Země] | [Telefon] | [E-mail]</w:t>
      </w:r>
    </w:p>
    <w:p xmlns:w="http://schemas.openxmlformats.org/wordprocessingml/2006/main">
      <w:pPr>
        <w:pStyle w:val="Date"/>
      </w:pPr>
      <w:r>
        <w:rPr>
          <w:lang w:bidi="cs-cz" w:val="cs-cz"/>
        </w:rPr>
        <w:t xml:space="preserve">[Datum]</w:t>
      </w:r>
    </w:p>
    <w:p xmlns:w="http://schemas.openxmlformats.org/wordprocessingml/2006/main">
      <w:pPr>
        <w:pStyle w:val="Address"/>
      </w:pPr>
      <w:r>
        <w:rPr>
          <w:lang w:bidi="cs-cz" w:val="cs-cz"/>
        </w:rPr>
        <w:t xml:space="preserve">[Jméno příjemce]</w:t>
      </w:r>
    </w:p>
    <w:p xmlns:w="http://schemas.openxmlformats.org/wordprocessingml/2006/main">
      <w:pPr>
        <w:pStyle w:val="Address"/>
      </w:pPr>
      <w:r>
        <w:rPr>
          <w:lang w:bidi="cs-cz" w:val="cs-cz"/>
        </w:rPr>
        <w:t xml:space="preserve">[Nadpis]</w:t>
      </w:r>
    </w:p>
    <w:p xmlns:w="http://schemas.openxmlformats.org/wordprocessingml/2006/main">
      <w:pPr>
        <w:pStyle w:val="Address"/>
      </w:pPr>
      <w:r>
        <w:rPr>
          <w:lang w:bidi="cs-cz" w:val="cs-cz"/>
        </w:rPr>
        <w:t xml:space="preserve">[Společnost]</w:t>
      </w:r>
    </w:p>
    <w:p xmlns:w="http://schemas.openxmlformats.org/wordprocessingml/2006/main">
      <w:pPr>
        <w:pStyle w:val="Address"/>
      </w:pPr>
      <w:r>
        <w:rPr>
          <w:lang w:bidi="cs-cz" w:val="cs-cz"/>
        </w:rPr>
        <w:t xml:space="preserve">[Adresa]</w:t>
      </w:r>
    </w:p>
    <w:p xmlns:w="http://schemas.openxmlformats.org/wordprocessingml/2006/main">
      <w:pPr>
        <w:pStyle w:val="Address"/>
      </w:pPr>
      <w:r>
        <w:rPr>
          <w:lang w:bidi="cs-cz" w:val="cs-cz"/>
        </w:rPr>
        <w:t xml:space="preserve">[PSČ Město]</w:t>
      </w:r>
    </w:p>
    <w:p xmlns:w="http://schemas.openxmlformats.org/wordprocessingml/2006/main">
      <w:pPr>
        <w:pStyle w:val="Salutation"/>
      </w:pPr>
      <w:r>
        <w:rPr>
          <w:lang w:bidi="cs-cz" w:val="cs-cz"/>
        </w:rPr>
        <w:t xml:space="preserve">Vážený [příjemce],</w:t>
      </w:r>
    </w:p>
    <w:p xmlns:w="http://schemas.openxmlformats.org/wordprocessingml/2006/main">
      <w:r>
        <w:rPr>
          <w:lang w:bidi="cs-cz" w:val="cs-cz"/>
        </w:rPr>
        <w:t xml:space="preserve">Pokud chcete něco napsat, stačí jen vybrat tento vzorový text a nahradit ho tak, že do něj začnete psát. Do výběru nezahrnujte mezeru napravo ani nalevo od vybraných znaků.</w:t>
      </w:r>
    </w:p>
    <w:p xmlns:w="http://schemas.openxmlformats.org/wordprocessingml/2006/main">
      <w:r>
        <w:rPr>
          <w:lang w:bidi="cs-cz" w:val="cs-cz"/>
        </w:rPr>
        <w:t xml:space="preserve">Libovolné formátování textu, které vidíte v tomto dopise, můžete použít, když na kartě Domů kliknete na skupinu Styly.</w:t>
      </w:r>
    </w:p>
    <w:p xmlns:w="http://schemas.openxmlformats.org/wordprocessingml/2006/main">
      <w:r>
        <w:rPr>
          <w:lang w:bidi="cs-cz" w:val="cs-cz"/>
        </w:rPr>
        <w:t xml:space="preserve">Nevíte, co napsat do průvodního dopisu? Je vhodné tam uvést hlavní důvody, proč se na danou pracovní pozici výborně hodíte a proč byste právě vy byli pro společnost ti nejlepší. Nezapomeňte samozřejmě požádat o pohovor, ale buďte struční. Průvodní dopis by určitě neměl být žádný román.</w:t>
      </w:r>
    </w:p>
    <w:p xmlns:w="http://schemas.openxmlformats.org/wordprocessingml/2006/main">
      <w:pPr>
        <w:pStyle w:val="Closing"/>
      </w:pPr>
      <w:r>
        <w:rPr>
          <w:lang w:bidi="cs-cz" w:val="cs-cz"/>
        </w:rPr>
        <w:t xml:space="preserve">S pozdravem</w:t>
      </w:r>
    </w:p>
    <w:p xmlns:w="http://schemas.openxmlformats.org/wordprocessingml/2006/main">
      <w:pPr>
        <w:pStyle w:val="Signature"/>
      </w:pPr>
      <w:r>
        <w:rPr>
          <w:lang w:bidi="cs-cz" w:val="cs-cz"/>
        </w:rPr>
        <w:t xml:space="preserve">[Vaše jméno]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ulka rozložení zápatí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cs-cz" w:val="cs-cz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Znak dat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Znak nadpisu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Text záhlaví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Kontaktní údaje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Znak nadpisu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Znak nadpisu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Znak nadpisu 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Adresa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Uzavírací znak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Znak podpisu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Znak oslovení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Znak zápatí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 záhlaví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Znak nadpisu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Znak nadpisu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Znak nadpisu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Znak nadpisu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