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horzAnchor="margin" w:tblpXSpec="center" w:tblpYSpec="top"/>
        <w:tblOverlap w:val="never"/>
        <w:tblW w:w="5000" w:type="pct"/>
        <w:tblBorders>
          <w:bottom w:val="dashed" w:sz="4" w:space="0" w:color="A6A6A6" w:themeColor="background1" w:themeShade="A6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914"/>
        <w:gridCol w:w="6343"/>
      </w:tblGrid>
      <w:tr w:rsidR="00C8365A" w:rsidRPr="0021491D">
        <w:tc>
          <w:tcPr>
            <w:tcW w:w="2635" w:type="dxa"/>
            <w:shd w:val="clear" w:color="auto" w:fill="auto"/>
            <w:tcMar>
              <w:top w:w="0" w:type="dxa"/>
              <w:bottom w:w="144" w:type="dxa"/>
            </w:tcMar>
            <w:vAlign w:val="bottom"/>
          </w:tcPr>
          <w:p w:rsidR="00C8365A" w:rsidRPr="0021491D" w:rsidRDefault="0021491D">
            <w:pPr>
              <w:spacing w:after="0" w:line="240" w:lineRule="auto"/>
              <w:rPr>
                <w:rFonts w:ascii="Arial" w:hAnsi="Arial" w:cs="Arial"/>
                <w:sz w:val="96"/>
              </w:rPr>
            </w:pPr>
            <w:r w:rsidRPr="0021491D">
              <w:rPr>
                <w:rFonts w:ascii="Arial" w:hAnsi="Arial" w:cs="Arial"/>
                <w:sz w:val="96"/>
              </w:rPr>
              <w:sym w:font="Wingdings 3" w:char="F07D"/>
            </w:r>
            <w:r w:rsidRPr="0021491D">
              <w:rPr>
                <w:rFonts w:ascii="Arial" w:hAnsi="Arial" w:cs="Arial"/>
                <w:sz w:val="96"/>
                <w:lang w:val="bg-BG"/>
              </w:rPr>
              <w:t>Факс</w:t>
            </w:r>
          </w:p>
        </w:tc>
        <w:sdt>
          <w:sdtPr>
            <w:rPr>
              <w:rFonts w:ascii="Arial" w:hAnsi="Arial" w:cs="Arial"/>
            </w:rPr>
            <w:id w:val="794417390"/>
            <w:placeholder>
              <w:docPart w:val="41E06FDAE688400E85533A875E205C74"/>
            </w:placeholder>
            <w:showingPlcHdr/>
            <w:date w:fullDate="2006-06-09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955" w:type="dxa"/>
                <w:tcMar>
                  <w:top w:w="0" w:type="dxa"/>
                  <w:left w:w="360" w:type="dxa"/>
                  <w:bottom w:w="144" w:type="dxa"/>
                  <w:right w:w="115" w:type="dxa"/>
                </w:tcMar>
                <w:vAlign w:val="bottom"/>
              </w:tcPr>
              <w:p w:rsidR="00C8365A" w:rsidRPr="0021491D" w:rsidRDefault="0021491D">
                <w:pPr>
                  <w:pStyle w:val="NoSpacing"/>
                  <w:jc w:val="right"/>
                  <w:rPr>
                    <w:rFonts w:ascii="Arial" w:hAnsi="Arial" w:cs="Arial"/>
                  </w:rPr>
                </w:pPr>
                <w:r w:rsidRPr="0021491D">
                  <w:rPr>
                    <w:rFonts w:ascii="Arial" w:hAnsi="Arial" w:cs="Arial"/>
                    <w:lang w:val="bg-BG"/>
                  </w:rPr>
                  <w:t>[Изберете датата]</w:t>
                </w:r>
              </w:p>
            </w:tc>
          </w:sdtContent>
        </w:sdt>
      </w:tr>
    </w:tbl>
    <w:p w:rsidR="00C8365A" w:rsidRPr="0021491D" w:rsidRDefault="00C8365A">
      <w:pPr>
        <w:pStyle w:val="NoSpacing"/>
        <w:rPr>
          <w:rFonts w:ascii="Arial" w:hAnsi="Arial" w:cs="Arial"/>
        </w:rPr>
      </w:pPr>
    </w:p>
    <w:tbl>
      <w:tblPr>
        <w:tblW w:w="5000" w:type="pct"/>
        <w:jc w:val="center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050"/>
        <w:gridCol w:w="7207"/>
      </w:tblGrid>
      <w:tr w:rsidR="00C8365A" w:rsidRPr="0021491D">
        <w:trPr>
          <w:jc w:val="center"/>
        </w:trPr>
        <w:tc>
          <w:tcPr>
            <w:tcW w:w="2095" w:type="dxa"/>
            <w:shd w:val="clear" w:color="auto" w:fill="auto"/>
          </w:tcPr>
          <w:p w:rsidR="00C8365A" w:rsidRPr="0021491D" w:rsidRDefault="0021491D">
            <w:pPr>
              <w:spacing w:after="0" w:line="240" w:lineRule="auto"/>
              <w:rPr>
                <w:rFonts w:ascii="Arial" w:hAnsi="Arial" w:cs="Arial"/>
              </w:rPr>
            </w:pPr>
            <w:r w:rsidRPr="0021491D">
              <w:rPr>
                <w:rFonts w:ascii="Arial" w:hAnsi="Arial" w:cs="Arial"/>
                <w:lang w:val="bg-BG"/>
              </w:rPr>
              <w:t>От:</w:t>
            </w:r>
          </w:p>
        </w:tc>
        <w:sdt>
          <w:sdtPr>
            <w:rPr>
              <w:rFonts w:ascii="Arial" w:hAnsi="Arial" w:cs="Arial"/>
            </w:rPr>
            <w:id w:val="28300451"/>
            <w:placeholder>
              <w:docPart w:val="PlaceholderAutotext_3"/>
            </w:placeholder>
            <w:showingPlcHdr/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:text/>
          </w:sdtPr>
          <w:sdtEndPr/>
          <w:sdtContent>
            <w:tc>
              <w:tcPr>
                <w:tcW w:w="7495" w:type="dxa"/>
                <w:tcBorders>
                  <w:left w:val="nil"/>
                </w:tcBorders>
              </w:tcPr>
              <w:p w:rsidR="00C8365A" w:rsidRPr="0021491D" w:rsidRDefault="0021491D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21491D">
                  <w:rPr>
                    <w:rFonts w:ascii="Arial" w:hAnsi="Arial" w:cs="Arial"/>
                    <w:lang w:val="bg-BG"/>
                  </w:rPr>
                  <w:t>[Въведете името на подателя]</w:t>
                </w:r>
              </w:p>
            </w:tc>
          </w:sdtContent>
        </w:sdt>
      </w:tr>
      <w:tr w:rsidR="00C8365A" w:rsidRPr="0021491D">
        <w:trPr>
          <w:jc w:val="center"/>
        </w:trPr>
        <w:tc>
          <w:tcPr>
            <w:tcW w:w="2095" w:type="dxa"/>
            <w:shd w:val="clear" w:color="auto" w:fill="auto"/>
          </w:tcPr>
          <w:p w:rsidR="00C8365A" w:rsidRPr="0021491D" w:rsidRDefault="0021491D">
            <w:pPr>
              <w:spacing w:after="0" w:line="240" w:lineRule="auto"/>
              <w:rPr>
                <w:rFonts w:ascii="Arial" w:hAnsi="Arial" w:cs="Arial"/>
              </w:rPr>
            </w:pPr>
            <w:r w:rsidRPr="0021491D">
              <w:rPr>
                <w:rFonts w:ascii="Arial" w:hAnsi="Arial" w:cs="Arial"/>
                <w:lang w:val="bg-BG"/>
              </w:rPr>
              <w:t>Телефон:</w:t>
            </w:r>
          </w:p>
        </w:tc>
        <w:sdt>
          <w:sdtPr>
            <w:rPr>
              <w:rFonts w:ascii="Arial" w:hAnsi="Arial" w:cs="Arial"/>
            </w:rPr>
            <w:id w:val="341462037"/>
            <w:placeholder>
              <w:docPart w:val="CustomPlaceholder_1"/>
            </w:placeholder>
            <w:temporary/>
            <w:showingPlcHdr/>
          </w:sdtPr>
          <w:sdtEndPr/>
          <w:sdtContent>
            <w:tc>
              <w:tcPr>
                <w:tcW w:w="7495" w:type="dxa"/>
                <w:tcBorders>
                  <w:left w:val="nil"/>
                </w:tcBorders>
              </w:tcPr>
              <w:p w:rsidR="00C8365A" w:rsidRPr="0021491D" w:rsidRDefault="0021491D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21491D">
                  <w:rPr>
                    <w:rFonts w:ascii="Arial" w:hAnsi="Arial" w:cs="Arial"/>
                    <w:lang w:val="bg-BG"/>
                  </w:rPr>
                  <w:t>[Въведете телефонния номер на подателя]</w:t>
                </w:r>
              </w:p>
            </w:tc>
          </w:sdtContent>
        </w:sdt>
      </w:tr>
      <w:tr w:rsidR="00C8365A" w:rsidRPr="0021491D">
        <w:trPr>
          <w:jc w:val="center"/>
        </w:trPr>
        <w:tc>
          <w:tcPr>
            <w:tcW w:w="2095" w:type="dxa"/>
            <w:shd w:val="clear" w:color="auto" w:fill="auto"/>
          </w:tcPr>
          <w:p w:rsidR="00C8365A" w:rsidRPr="0021491D" w:rsidRDefault="0021491D">
            <w:pPr>
              <w:spacing w:after="0" w:line="240" w:lineRule="auto"/>
              <w:rPr>
                <w:rFonts w:ascii="Arial" w:hAnsi="Arial" w:cs="Arial"/>
              </w:rPr>
            </w:pPr>
            <w:r w:rsidRPr="0021491D">
              <w:rPr>
                <w:rFonts w:ascii="Arial" w:hAnsi="Arial" w:cs="Arial"/>
                <w:lang w:val="bg-BG"/>
              </w:rPr>
              <w:t>Факс:</w:t>
            </w:r>
          </w:p>
        </w:tc>
        <w:sdt>
          <w:sdtPr>
            <w:rPr>
              <w:rFonts w:ascii="Arial" w:hAnsi="Arial" w:cs="Arial"/>
            </w:rPr>
            <w:id w:val="341462049"/>
            <w:placeholder>
              <w:docPart w:val="CustomPlaceholder_2"/>
            </w:placeholder>
            <w:temporary/>
            <w:showingPlcHdr/>
          </w:sdtPr>
          <w:sdtEndPr/>
          <w:sdtContent>
            <w:tc>
              <w:tcPr>
                <w:tcW w:w="7495" w:type="dxa"/>
                <w:tcBorders>
                  <w:left w:val="nil"/>
                </w:tcBorders>
              </w:tcPr>
              <w:p w:rsidR="00C8365A" w:rsidRPr="0021491D" w:rsidRDefault="0021491D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21491D">
                  <w:rPr>
                    <w:rStyle w:val="PlaceholderText"/>
                    <w:rFonts w:ascii="Arial" w:hAnsi="Arial" w:cs="Arial"/>
                    <w:color w:val="000000"/>
                    <w:lang w:val="bg-BG"/>
                  </w:rPr>
                  <w:t>[Въведете номера на факса на подателя]</w:t>
                </w:r>
              </w:p>
            </w:tc>
          </w:sdtContent>
        </w:sdt>
      </w:tr>
      <w:tr w:rsidR="00C8365A" w:rsidRPr="0021491D">
        <w:trPr>
          <w:jc w:val="center"/>
        </w:trPr>
        <w:tc>
          <w:tcPr>
            <w:tcW w:w="2095" w:type="dxa"/>
            <w:shd w:val="clear" w:color="auto" w:fill="auto"/>
          </w:tcPr>
          <w:p w:rsidR="00C8365A" w:rsidRPr="0021491D" w:rsidRDefault="0021491D">
            <w:pPr>
              <w:spacing w:after="0" w:line="240" w:lineRule="auto"/>
              <w:rPr>
                <w:rFonts w:ascii="Arial" w:hAnsi="Arial" w:cs="Arial"/>
              </w:rPr>
            </w:pPr>
            <w:r w:rsidRPr="0021491D">
              <w:rPr>
                <w:rFonts w:ascii="Arial" w:hAnsi="Arial" w:cs="Arial"/>
                <w:lang w:val="bg-BG"/>
              </w:rPr>
              <w:t>Име на фирма:</w:t>
            </w:r>
          </w:p>
        </w:tc>
        <w:sdt>
          <w:sdtPr>
            <w:rPr>
              <w:rFonts w:ascii="Arial" w:hAnsi="Arial" w:cs="Arial"/>
            </w:rPr>
            <w:id w:val="28300428"/>
            <w:placeholder>
              <w:docPart w:val="PlaceholderAutotext_0"/>
            </w:placeholder>
            <w:showingPlcHdr/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tc>
              <w:tcPr>
                <w:tcW w:w="7495" w:type="dxa"/>
                <w:tcBorders>
                  <w:left w:val="nil"/>
                </w:tcBorders>
              </w:tcPr>
              <w:p w:rsidR="00C8365A" w:rsidRPr="0021491D" w:rsidRDefault="0021491D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21491D">
                  <w:rPr>
                    <w:rFonts w:ascii="Arial" w:hAnsi="Arial" w:cs="Arial"/>
                    <w:lang w:val="bg-BG"/>
                  </w:rPr>
                  <w:t>[Въведете име фирма подател]</w:t>
                </w:r>
              </w:p>
            </w:tc>
          </w:sdtContent>
        </w:sdt>
      </w:tr>
      <w:tr w:rsidR="00C8365A" w:rsidRPr="0021491D">
        <w:trPr>
          <w:jc w:val="center"/>
        </w:trPr>
        <w:tc>
          <w:tcPr>
            <w:tcW w:w="2095" w:type="dxa"/>
            <w:shd w:val="clear" w:color="auto" w:fill="auto"/>
            <w:tcMar>
              <w:top w:w="0" w:type="dxa"/>
              <w:bottom w:w="0" w:type="dxa"/>
            </w:tcMar>
          </w:tcPr>
          <w:p w:rsidR="00C8365A" w:rsidRPr="0021491D" w:rsidRDefault="00C8365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495" w:type="dxa"/>
            <w:tcBorders>
              <w:left w:val="nil"/>
            </w:tcBorders>
            <w:tcMar>
              <w:top w:w="0" w:type="dxa"/>
              <w:bottom w:w="0" w:type="dxa"/>
            </w:tcMar>
          </w:tcPr>
          <w:p w:rsidR="00C8365A" w:rsidRPr="0021491D" w:rsidRDefault="00C8365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8365A" w:rsidRPr="0021491D">
        <w:trPr>
          <w:jc w:val="center"/>
        </w:trPr>
        <w:tc>
          <w:tcPr>
            <w:tcW w:w="2095" w:type="dxa"/>
            <w:shd w:val="clear" w:color="auto" w:fill="auto"/>
          </w:tcPr>
          <w:p w:rsidR="00C8365A" w:rsidRPr="0021491D" w:rsidRDefault="0021491D">
            <w:pPr>
              <w:spacing w:after="0" w:line="240" w:lineRule="auto"/>
              <w:rPr>
                <w:rFonts w:ascii="Arial" w:hAnsi="Arial" w:cs="Arial"/>
              </w:rPr>
            </w:pPr>
            <w:r w:rsidRPr="0021491D">
              <w:rPr>
                <w:rFonts w:ascii="Arial" w:hAnsi="Arial" w:cs="Arial"/>
                <w:lang w:val="bg-BG"/>
              </w:rPr>
              <w:t>До:</w:t>
            </w:r>
          </w:p>
        </w:tc>
        <w:sdt>
          <w:sdtPr>
            <w:rPr>
              <w:rFonts w:ascii="Arial" w:hAnsi="Arial" w:cs="Arial"/>
            </w:rPr>
            <w:id w:val="337481963"/>
            <w:placeholder>
              <w:docPart w:val="PlaceholderAutotext_4"/>
            </w:placeholder>
            <w:temporary/>
            <w:showingPlcHdr/>
          </w:sdtPr>
          <w:sdtEndPr/>
          <w:sdtContent>
            <w:tc>
              <w:tcPr>
                <w:tcW w:w="7495" w:type="dxa"/>
                <w:tcBorders>
                  <w:left w:val="nil"/>
                </w:tcBorders>
              </w:tcPr>
              <w:p w:rsidR="00C8365A" w:rsidRPr="0021491D" w:rsidRDefault="0021491D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21491D">
                  <w:rPr>
                    <w:rFonts w:ascii="Arial" w:hAnsi="Arial" w:cs="Arial"/>
                    <w:lang w:val="bg-BG"/>
                  </w:rPr>
                  <w:t>[Въведете името на получателя]</w:t>
                </w:r>
              </w:p>
            </w:tc>
          </w:sdtContent>
        </w:sdt>
      </w:tr>
      <w:tr w:rsidR="00C8365A" w:rsidRPr="0021491D">
        <w:trPr>
          <w:jc w:val="center"/>
        </w:trPr>
        <w:tc>
          <w:tcPr>
            <w:tcW w:w="2095" w:type="dxa"/>
            <w:shd w:val="clear" w:color="auto" w:fill="auto"/>
          </w:tcPr>
          <w:p w:rsidR="00C8365A" w:rsidRPr="0021491D" w:rsidRDefault="0021491D">
            <w:pPr>
              <w:spacing w:after="0" w:line="240" w:lineRule="auto"/>
              <w:rPr>
                <w:rFonts w:ascii="Arial" w:hAnsi="Arial" w:cs="Arial"/>
              </w:rPr>
            </w:pPr>
            <w:r w:rsidRPr="0021491D">
              <w:rPr>
                <w:rFonts w:ascii="Arial" w:hAnsi="Arial" w:cs="Arial"/>
                <w:lang w:val="bg-BG"/>
              </w:rPr>
              <w:t>Телефон:</w:t>
            </w:r>
          </w:p>
        </w:tc>
        <w:sdt>
          <w:sdtPr>
            <w:rPr>
              <w:rFonts w:ascii="Arial" w:hAnsi="Arial" w:cs="Arial"/>
            </w:rPr>
            <w:id w:val="337481985"/>
            <w:placeholder>
              <w:docPart w:val="PlaceholderAutotext_7"/>
            </w:placeholder>
            <w:temporary/>
            <w:showingPlcHdr/>
          </w:sdtPr>
          <w:sdtEndPr/>
          <w:sdtContent>
            <w:tc>
              <w:tcPr>
                <w:tcW w:w="7495" w:type="dxa"/>
                <w:tcBorders>
                  <w:left w:val="nil"/>
                </w:tcBorders>
              </w:tcPr>
              <w:p w:rsidR="00C8365A" w:rsidRPr="0021491D" w:rsidRDefault="0021491D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21491D">
                  <w:rPr>
                    <w:rFonts w:ascii="Arial" w:hAnsi="Arial" w:cs="Arial"/>
                    <w:lang w:val="bg-BG"/>
                  </w:rPr>
                  <w:t>[Въведете телефонa на получателя]</w:t>
                </w:r>
              </w:p>
            </w:tc>
          </w:sdtContent>
        </w:sdt>
      </w:tr>
      <w:tr w:rsidR="00C8365A" w:rsidRPr="0021491D">
        <w:trPr>
          <w:jc w:val="center"/>
        </w:trPr>
        <w:tc>
          <w:tcPr>
            <w:tcW w:w="2095" w:type="dxa"/>
            <w:shd w:val="clear" w:color="auto" w:fill="auto"/>
          </w:tcPr>
          <w:p w:rsidR="00C8365A" w:rsidRPr="0021491D" w:rsidRDefault="0021491D">
            <w:pPr>
              <w:spacing w:after="0" w:line="240" w:lineRule="auto"/>
              <w:rPr>
                <w:rFonts w:ascii="Arial" w:hAnsi="Arial" w:cs="Arial"/>
              </w:rPr>
            </w:pPr>
            <w:r w:rsidRPr="0021491D">
              <w:rPr>
                <w:rFonts w:ascii="Arial" w:hAnsi="Arial" w:cs="Arial"/>
                <w:lang w:val="bg-BG"/>
              </w:rPr>
              <w:t>Факс:</w:t>
            </w:r>
          </w:p>
        </w:tc>
        <w:sdt>
          <w:sdtPr>
            <w:rPr>
              <w:rFonts w:ascii="Arial" w:hAnsi="Arial" w:cs="Arial"/>
            </w:rPr>
            <w:id w:val="337481968"/>
            <w:temporary/>
            <w:showingPlcHdr/>
          </w:sdtPr>
          <w:sdtEndPr/>
          <w:sdtContent>
            <w:tc>
              <w:tcPr>
                <w:tcW w:w="7495" w:type="dxa"/>
                <w:tcBorders>
                  <w:left w:val="nil"/>
                </w:tcBorders>
              </w:tcPr>
              <w:p w:rsidR="00C8365A" w:rsidRPr="0021491D" w:rsidRDefault="0021491D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21491D">
                  <w:rPr>
                    <w:rFonts w:ascii="Arial" w:hAnsi="Arial" w:cs="Arial"/>
                    <w:lang w:val="bg-BG"/>
                  </w:rPr>
                  <w:t>[Въведете факса на получателя]</w:t>
                </w:r>
              </w:p>
            </w:tc>
          </w:sdtContent>
        </w:sdt>
      </w:tr>
      <w:tr w:rsidR="00C8365A" w:rsidRPr="0021491D">
        <w:trPr>
          <w:jc w:val="center"/>
        </w:trPr>
        <w:tc>
          <w:tcPr>
            <w:tcW w:w="2095" w:type="dxa"/>
            <w:shd w:val="clear" w:color="auto" w:fill="auto"/>
          </w:tcPr>
          <w:p w:rsidR="00C8365A" w:rsidRPr="0021491D" w:rsidRDefault="0021491D">
            <w:pPr>
              <w:spacing w:after="0" w:line="240" w:lineRule="auto"/>
              <w:rPr>
                <w:rFonts w:ascii="Arial" w:hAnsi="Arial" w:cs="Arial"/>
              </w:rPr>
            </w:pPr>
            <w:r w:rsidRPr="0021491D">
              <w:rPr>
                <w:rFonts w:ascii="Arial" w:hAnsi="Arial" w:cs="Arial"/>
                <w:lang w:val="bg-BG"/>
              </w:rPr>
              <w:t>Име на фирма:</w:t>
            </w:r>
          </w:p>
        </w:tc>
        <w:sdt>
          <w:sdtPr>
            <w:rPr>
              <w:rFonts w:ascii="Arial" w:hAnsi="Arial" w:cs="Arial"/>
            </w:rPr>
            <w:id w:val="341462077"/>
            <w:temporary/>
            <w:showingPlcHdr/>
          </w:sdtPr>
          <w:sdtEndPr/>
          <w:sdtContent>
            <w:tc>
              <w:tcPr>
                <w:tcW w:w="7495" w:type="dxa"/>
                <w:tcBorders>
                  <w:left w:val="nil"/>
                </w:tcBorders>
              </w:tcPr>
              <w:p w:rsidR="00C8365A" w:rsidRPr="0021491D" w:rsidRDefault="0021491D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21491D">
                  <w:rPr>
                    <w:rFonts w:ascii="Arial" w:hAnsi="Arial" w:cs="Arial"/>
                    <w:lang w:val="bg-BG"/>
                  </w:rPr>
                  <w:t>[Въведете името на фирмата получател]</w:t>
                </w:r>
              </w:p>
            </w:tc>
          </w:sdtContent>
        </w:sdt>
      </w:tr>
      <w:tr w:rsidR="00C8365A" w:rsidRPr="0021491D">
        <w:trPr>
          <w:jc w:val="center"/>
        </w:trPr>
        <w:tc>
          <w:tcPr>
            <w:tcW w:w="2095" w:type="dxa"/>
            <w:tcBorders>
              <w:bottom w:val="dashed" w:sz="4" w:space="0" w:color="A6A6A6" w:themeColor="background1" w:themeShade="A6"/>
            </w:tcBorders>
            <w:shd w:val="clear" w:color="auto" w:fill="auto"/>
          </w:tcPr>
          <w:p w:rsidR="00C8365A" w:rsidRPr="0021491D" w:rsidRDefault="00C8365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495" w:type="dxa"/>
            <w:tcBorders>
              <w:left w:val="nil"/>
              <w:bottom w:val="dashed" w:sz="4" w:space="0" w:color="A6A6A6" w:themeColor="background1" w:themeShade="A6"/>
            </w:tcBorders>
          </w:tcPr>
          <w:p w:rsidR="00C8365A" w:rsidRPr="0021491D" w:rsidRDefault="00C8365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C8365A" w:rsidRPr="0021491D" w:rsidRDefault="00C8365A">
      <w:pPr>
        <w:pStyle w:val="NoSpacing"/>
        <w:rPr>
          <w:rFonts w:ascii="Arial" w:hAnsi="Arial" w:cs="Arial"/>
        </w:rPr>
      </w:pPr>
    </w:p>
    <w:p w:rsidR="00C8365A" w:rsidRPr="0021491D" w:rsidRDefault="0021491D">
      <w:pPr>
        <w:rPr>
          <w:rFonts w:ascii="Arial" w:hAnsi="Arial" w:cs="Arial"/>
          <w:b/>
          <w:bCs/>
        </w:rPr>
      </w:pPr>
      <w:r w:rsidRPr="0021491D">
        <w:rPr>
          <w:rFonts w:ascii="Arial" w:hAnsi="Arial" w:cs="Arial"/>
          <w:b/>
          <w:bCs/>
          <w:lang w:val="bg-BG"/>
        </w:rPr>
        <w:t xml:space="preserve">Коментари: </w:t>
      </w:r>
      <w:bookmarkStart w:id="0" w:name="_GoBack"/>
      <w:bookmarkEnd w:id="0"/>
    </w:p>
    <w:p w:rsidR="00C8365A" w:rsidRPr="0021491D" w:rsidRDefault="00FE7D49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27444388"/>
          <w:temporary/>
          <w:showingPlcHdr/>
        </w:sdtPr>
        <w:sdtEndPr/>
        <w:sdtContent>
          <w:r w:rsidR="0021491D" w:rsidRPr="0021491D">
            <w:rPr>
              <w:rFonts w:ascii="Arial" w:hAnsi="Arial" w:cs="Arial"/>
              <w:lang w:val="bg-BG"/>
            </w:rPr>
            <w:t>[Въведете коментари]</w:t>
          </w:r>
        </w:sdtContent>
      </w:sdt>
    </w:p>
    <w:tbl>
      <w:tblPr>
        <w:tblpPr w:leftFromText="187" w:rightFromText="187" w:horzAnchor="margin" w:tblpXSpec="center" w:tblpYSpec="bottom"/>
        <w:tblOverlap w:val="never"/>
        <w:tblW w:w="5000" w:type="pct"/>
        <w:tblInd w:w="1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144" w:type="dxa"/>
          <w:right w:w="144" w:type="dxa"/>
        </w:tblCellMar>
        <w:tblLook w:val="04A0" w:firstRow="1" w:lastRow="0" w:firstColumn="1" w:lastColumn="0" w:noHBand="0" w:noVBand="1"/>
      </w:tblPr>
      <w:tblGrid>
        <w:gridCol w:w="361"/>
        <w:gridCol w:w="1086"/>
        <w:gridCol w:w="360"/>
        <w:gridCol w:w="1331"/>
        <w:gridCol w:w="360"/>
        <w:gridCol w:w="1722"/>
        <w:gridCol w:w="360"/>
        <w:gridCol w:w="1369"/>
        <w:gridCol w:w="360"/>
        <w:gridCol w:w="1718"/>
      </w:tblGrid>
      <w:tr w:rsidR="00C8365A" w:rsidRPr="0021491D">
        <w:trPr>
          <w:trHeight w:val="144"/>
        </w:trPr>
        <w:tc>
          <w:tcPr>
            <w:tcW w:w="9360" w:type="dxa"/>
            <w:gridSpan w:val="10"/>
            <w:tcBorders>
              <w:top w:val="dashed" w:sz="4" w:space="0" w:color="A6A6A6" w:themeColor="background1" w:themeShade="A6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8365A" w:rsidRPr="0021491D" w:rsidRDefault="00C8365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8365A" w:rsidRPr="0021491D">
        <w:trPr>
          <w:trHeight w:val="144"/>
        </w:trPr>
        <w:sdt>
          <w:sdtPr>
            <w:rPr>
              <w:rFonts w:ascii="Arial" w:hAnsi="Arial" w:cs="Arial"/>
              <w:sz w:val="36"/>
              <w:szCs w:val="36"/>
            </w:rPr>
            <w:id w:val="1014965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C8365A" w:rsidRPr="0021491D" w:rsidRDefault="0021491D">
                <w:pPr>
                  <w:pStyle w:val="NoSpacing"/>
                  <w:rPr>
                    <w:rFonts w:ascii="Arial" w:hAnsi="Arial" w:cs="Arial"/>
                  </w:rPr>
                </w:pPr>
                <w:r w:rsidRPr="0021491D">
                  <w:rPr>
                    <w:rFonts w:ascii="MS Gothic" w:eastAsia="MS Gothic" w:hAnsi="MS Gothic" w:cs="MS Gothic" w:hint="eastAsia"/>
                    <w:sz w:val="36"/>
                    <w:szCs w:val="36"/>
                    <w:lang w:val="bg-BG"/>
                  </w:rPr>
                  <w:t>☐</w:t>
                </w:r>
              </w:p>
            </w:tc>
          </w:sdtContent>
        </w:sdt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365A" w:rsidRPr="0021491D" w:rsidRDefault="0021491D">
            <w:pPr>
              <w:spacing w:after="0" w:line="240" w:lineRule="auto"/>
              <w:rPr>
                <w:rFonts w:ascii="Arial" w:hAnsi="Arial" w:cs="Arial"/>
              </w:rPr>
            </w:pPr>
            <w:r w:rsidRPr="0021491D">
              <w:rPr>
                <w:rFonts w:ascii="Arial" w:hAnsi="Arial" w:cs="Arial"/>
                <w:lang w:val="bg-BG"/>
              </w:rPr>
              <w:t>Спешно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14286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C8365A" w:rsidRPr="0021491D" w:rsidRDefault="0021491D">
                <w:pPr>
                  <w:pStyle w:val="NoSpacing"/>
                  <w:rPr>
                    <w:rFonts w:ascii="Arial" w:hAnsi="Arial" w:cs="Arial"/>
                  </w:rPr>
                </w:pPr>
                <w:r w:rsidRPr="0021491D">
                  <w:rPr>
                    <w:rFonts w:ascii="MS Gothic" w:eastAsia="MS Gothic" w:hAnsi="MS Gothic" w:cs="MS Gothic" w:hint="eastAsia"/>
                    <w:sz w:val="36"/>
                    <w:szCs w:val="36"/>
                    <w:lang w:val="bg-BG"/>
                  </w:rPr>
                  <w:t>☐</w:t>
                </w:r>
              </w:p>
            </w:tc>
          </w:sdtContent>
        </w:sdt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365A" w:rsidRPr="0021491D" w:rsidRDefault="0021491D">
            <w:pPr>
              <w:spacing w:after="0" w:line="240" w:lineRule="auto"/>
              <w:rPr>
                <w:rFonts w:ascii="Arial" w:hAnsi="Arial" w:cs="Arial"/>
              </w:rPr>
            </w:pPr>
            <w:r w:rsidRPr="0021491D">
              <w:rPr>
                <w:rFonts w:ascii="Arial" w:hAnsi="Arial" w:cs="Arial"/>
                <w:lang w:val="bg-BG"/>
              </w:rPr>
              <w:t>За преглед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1284155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C8365A" w:rsidRPr="0021491D" w:rsidRDefault="0021491D">
                <w:pPr>
                  <w:pStyle w:val="NoSpacing"/>
                  <w:rPr>
                    <w:rFonts w:ascii="Arial" w:hAnsi="Arial" w:cs="Arial"/>
                  </w:rPr>
                </w:pPr>
                <w:r w:rsidRPr="0021491D">
                  <w:rPr>
                    <w:rFonts w:ascii="MS Gothic" w:eastAsia="MS Gothic" w:hAnsi="MS Gothic" w:cs="MS Gothic" w:hint="eastAsia"/>
                    <w:sz w:val="36"/>
                    <w:szCs w:val="36"/>
                    <w:lang w:val="bg-BG"/>
                  </w:rPr>
                  <w:t>☐</w:t>
                </w:r>
              </w:p>
            </w:tc>
          </w:sdtContent>
        </w:sdt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365A" w:rsidRPr="0021491D" w:rsidRDefault="0021491D">
            <w:pPr>
              <w:spacing w:after="0" w:line="240" w:lineRule="auto"/>
              <w:rPr>
                <w:rFonts w:ascii="Arial" w:hAnsi="Arial" w:cs="Arial"/>
              </w:rPr>
            </w:pPr>
            <w:r w:rsidRPr="0021491D">
              <w:rPr>
                <w:rFonts w:ascii="Arial" w:hAnsi="Arial" w:cs="Arial"/>
                <w:lang w:val="bg-BG"/>
              </w:rPr>
              <w:t>Коментар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51906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C8365A" w:rsidRPr="0021491D" w:rsidRDefault="0021491D">
                <w:pPr>
                  <w:pStyle w:val="NoSpacing"/>
                  <w:rPr>
                    <w:rFonts w:ascii="Arial" w:hAnsi="Arial" w:cs="Arial"/>
                  </w:rPr>
                </w:pPr>
                <w:r w:rsidRPr="0021491D">
                  <w:rPr>
                    <w:rFonts w:ascii="MS Gothic" w:eastAsia="MS Gothic" w:hAnsi="MS Gothic" w:cs="MS Gothic" w:hint="eastAsia"/>
                    <w:sz w:val="36"/>
                    <w:szCs w:val="36"/>
                    <w:lang w:val="bg-BG"/>
                  </w:rPr>
                  <w:t>☐</w:t>
                </w:r>
              </w:p>
            </w:tc>
          </w:sdtContent>
        </w:sdt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365A" w:rsidRPr="0021491D" w:rsidRDefault="0021491D">
            <w:pPr>
              <w:spacing w:after="0" w:line="240" w:lineRule="auto"/>
              <w:rPr>
                <w:rFonts w:ascii="Arial" w:hAnsi="Arial" w:cs="Arial"/>
              </w:rPr>
            </w:pPr>
            <w:r w:rsidRPr="0021491D">
              <w:rPr>
                <w:rFonts w:ascii="Arial" w:hAnsi="Arial" w:cs="Arial"/>
                <w:lang w:val="bg-BG"/>
              </w:rPr>
              <w:t>Отговор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1015615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C8365A" w:rsidRPr="0021491D" w:rsidRDefault="0021491D">
                <w:pPr>
                  <w:pStyle w:val="NoSpacing"/>
                  <w:rPr>
                    <w:rFonts w:ascii="Arial" w:hAnsi="Arial" w:cs="Arial"/>
                  </w:rPr>
                </w:pPr>
                <w:r w:rsidRPr="0021491D">
                  <w:rPr>
                    <w:rFonts w:ascii="MS Gothic" w:eastAsia="MS Gothic" w:hAnsi="MS Gothic" w:cs="MS Gothic" w:hint="eastAsia"/>
                    <w:sz w:val="36"/>
                    <w:szCs w:val="36"/>
                    <w:lang w:val="bg-BG"/>
                  </w:rPr>
                  <w:t>☐</w:t>
                </w:r>
              </w:p>
            </w:tc>
          </w:sdtContent>
        </w:sdt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365A" w:rsidRPr="0021491D" w:rsidRDefault="0021491D">
            <w:pPr>
              <w:spacing w:after="0" w:line="240" w:lineRule="auto"/>
              <w:rPr>
                <w:rFonts w:ascii="Arial" w:hAnsi="Arial" w:cs="Arial"/>
              </w:rPr>
            </w:pPr>
            <w:r w:rsidRPr="0021491D">
              <w:rPr>
                <w:rFonts w:ascii="Arial" w:hAnsi="Arial" w:cs="Arial"/>
                <w:lang w:val="bg-BG"/>
              </w:rPr>
              <w:t>Рециклирайте</w:t>
            </w:r>
          </w:p>
        </w:tc>
      </w:tr>
    </w:tbl>
    <w:p w:rsidR="00C8365A" w:rsidRPr="0021491D" w:rsidRDefault="00C8365A">
      <w:pPr>
        <w:rPr>
          <w:rFonts w:ascii="Arial" w:hAnsi="Arial" w:cs="Arial"/>
        </w:rPr>
      </w:pPr>
    </w:p>
    <w:sectPr w:rsidR="00C8365A" w:rsidRPr="0021491D" w:rsidSect="00975D6B">
      <w:footerReference w:type="even" r:id="rId10"/>
      <w:footerReference w:type="default" r:id="rId11"/>
      <w:pgSz w:w="11907" w:h="16839" w:code="9"/>
      <w:pgMar w:top="1440" w:right="1440" w:bottom="1440" w:left="1440" w:header="720" w:footer="720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D49" w:rsidRDefault="00FE7D49">
      <w:pPr>
        <w:spacing w:after="0" w:line="240" w:lineRule="auto"/>
      </w:pPr>
      <w:r>
        <w:separator/>
      </w:r>
    </w:p>
  </w:endnote>
  <w:endnote w:type="continuationSeparator" w:id="0">
    <w:p w:rsidR="00FE7D49" w:rsidRDefault="00FE7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MinchoE">
    <w:charset w:val="80"/>
    <w:family w:val="roman"/>
    <w:pitch w:val="fixed"/>
    <w:sig w:usb0="80000281" w:usb1="28C76CF8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altName w:val="PMingLiU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65A" w:rsidRDefault="0021491D">
    <w:pPr>
      <w:pStyle w:val="a"/>
    </w:pPr>
    <w:r>
      <w:rPr>
        <w:color w:val="808080" w:themeColor="background1" w:themeShade="80"/>
      </w:rPr>
      <w:sym w:font="Wingdings 3" w:char="F07D"/>
    </w:r>
    <w:r>
      <w:rPr>
        <w:lang w:val="bg-BG"/>
      </w:rPr>
      <w:t xml:space="preserve"> Страница </w:t>
    </w:r>
    <w:r>
      <w:fldChar w:fldCharType="begin"/>
    </w:r>
    <w:r>
      <w:instrText>PAGE  \* Arabic  \* MERGEFORMAT</w:instrText>
    </w:r>
    <w:r>
      <w:fldChar w:fldCharType="separate"/>
    </w:r>
    <w:r>
      <w:rPr>
        <w:noProof/>
        <w:lang w:val="bg-BG"/>
      </w:rPr>
      <w:t>2</w:t>
    </w:r>
    <w:r>
      <w:fldChar w:fldCharType="end"/>
    </w:r>
  </w:p>
  <w:p w:rsidR="00C8365A" w:rsidRDefault="00C836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65A" w:rsidRDefault="0021491D">
    <w:pPr>
      <w:pStyle w:val="a0"/>
    </w:pPr>
    <w:r>
      <w:rPr>
        <w:color w:val="CEDBE6" w:themeColor="accent2" w:themeTint="80"/>
      </w:rPr>
      <w:sym w:font="Wingdings 3" w:char="F07D"/>
    </w:r>
    <w:r>
      <w:rPr>
        <w:lang w:val="bg-BG"/>
      </w:rPr>
      <w:t xml:space="preserve"> Страница </w:t>
    </w:r>
    <w:r>
      <w:fldChar w:fldCharType="begin"/>
    </w:r>
    <w:r>
      <w:instrText>PAGE  \* Arabic  \* MERGEFORMAT</w:instrText>
    </w:r>
    <w:r>
      <w:fldChar w:fldCharType="separate"/>
    </w:r>
    <w:r>
      <w:rPr>
        <w:noProof/>
        <w:lang w:val="bg-BG"/>
      </w:rPr>
      <w:t>3</w:t>
    </w:r>
    <w:r>
      <w:fldChar w:fldCharType="end"/>
    </w:r>
  </w:p>
  <w:p w:rsidR="00C8365A" w:rsidRDefault="00C8365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D49" w:rsidRDefault="00FE7D49">
      <w:pPr>
        <w:spacing w:after="0" w:line="240" w:lineRule="auto"/>
      </w:pPr>
      <w:r>
        <w:separator/>
      </w:r>
    </w:p>
  </w:footnote>
  <w:footnote w:type="continuationSeparator" w:id="0">
    <w:p w:rsidR="00FE7D49" w:rsidRDefault="00FE7D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3F0C434A"/>
    <w:lvl w:ilvl="0">
      <w:start w:val="1"/>
      <w:numFmt w:val="bullet"/>
      <w:pStyle w:val="ListBullet5"/>
      <w:lvlText w:val=""/>
      <w:lvlJc w:val="left"/>
      <w:pPr>
        <w:ind w:left="1800" w:hanging="360"/>
      </w:pPr>
      <w:rPr>
        <w:rFonts w:ascii="Symbol" w:hAnsi="Symbol" w:hint="default"/>
        <w:color w:val="9FB8CD" w:themeColor="accent2"/>
      </w:rPr>
    </w:lvl>
  </w:abstractNum>
  <w:abstractNum w:abstractNumId="1">
    <w:nsid w:val="FFFFFF81"/>
    <w:multiLevelType w:val="singleLevel"/>
    <w:tmpl w:val="78B8BCEC"/>
    <w:lvl w:ilvl="0">
      <w:start w:val="1"/>
      <w:numFmt w:val="bullet"/>
      <w:pStyle w:val="ListBullet4"/>
      <w:lvlText w:val=""/>
      <w:lvlJc w:val="left"/>
      <w:pPr>
        <w:ind w:left="1440" w:hanging="360"/>
      </w:pPr>
      <w:rPr>
        <w:rFonts w:ascii="Symbol" w:hAnsi="Symbol" w:hint="default"/>
        <w:outline w:val="0"/>
        <w:emboss w:val="0"/>
        <w:imprint w:val="0"/>
        <w:color w:val="628BAD" w:themeColor="accent2" w:themeShade="BF"/>
      </w:rPr>
    </w:lvl>
  </w:abstractNum>
  <w:abstractNum w:abstractNumId="2">
    <w:nsid w:val="FFFFFF82"/>
    <w:multiLevelType w:val="singleLevel"/>
    <w:tmpl w:val="3D9E3420"/>
    <w:lvl w:ilvl="0">
      <w:start w:val="1"/>
      <w:numFmt w:val="bullet"/>
      <w:pStyle w:val="ListBullet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3">
    <w:nsid w:val="FFFFFF83"/>
    <w:multiLevelType w:val="singleLevel"/>
    <w:tmpl w:val="5B846FA6"/>
    <w:lvl w:ilvl="0">
      <w:start w:val="1"/>
      <w:numFmt w:val="bullet"/>
      <w:pStyle w:val="ListBullet2"/>
      <w:lvlText w:val=""/>
      <w:lvlJc w:val="left"/>
      <w:pPr>
        <w:ind w:left="720" w:hanging="360"/>
      </w:pPr>
      <w:rPr>
        <w:rFonts w:ascii="Wingdings 3" w:hAnsi="Wingdings 3" w:hint="default"/>
        <w:color w:val="9FB8CD" w:themeColor="accent2"/>
      </w:rPr>
    </w:lvl>
  </w:abstractNum>
  <w:abstractNum w:abstractNumId="4">
    <w:nsid w:val="FFFFFF89"/>
    <w:multiLevelType w:val="singleLevel"/>
    <w:tmpl w:val="4C7CAEF2"/>
    <w:lvl w:ilvl="0">
      <w:start w:val="1"/>
      <w:numFmt w:val="bullet"/>
      <w:pStyle w:val="ListBullet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628BAD" w:themeColor="accent2" w:themeShade="BF"/>
        <w:vertAlign w:val="baseline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4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GrammaticalErrors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65A"/>
    <w:rsid w:val="0021491D"/>
    <w:rsid w:val="00975D6B"/>
    <w:rsid w:val="00C8365A"/>
    <w:rsid w:val="00FE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attachedSchema w:val="urn:DocumentPartTemplate"/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4"/>
        <w:lang w:val="cs-CZ" w:eastAsia="cs-CZ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Normal Indent" w:uiPriority="6"/>
    <w:lsdException w:name="caption" w:uiPriority="35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uiPriority="1" w:qFormat="1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semiHidden/>
    <w:unhideWhenUsed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4D5676" w:themeColor="accent1" w:themeShade="B5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727CA3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727CA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727CA3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eastAsiaTheme="majorEastAsia" w:cstheme="majorBidi"/>
      <w:color w:val="373C54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373C5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eastAsiaTheme="majorEastAsia" w:hAnsiTheme="majorHAnsi" w:cstheme="majorBidi"/>
      <w:b/>
      <w:bCs/>
      <w:color w:val="4D5676" w:themeColor="accent1" w:themeShade="B5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727CA3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727CA3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727CA3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373C54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373C5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trong">
    <w:name w:val="Strong"/>
    <w:uiPriority w:val="22"/>
    <w:qFormat/>
    <w:rPr>
      <w:b/>
      <w:bCs/>
    </w:rPr>
  </w:style>
  <w:style w:type="character" w:styleId="Emphasis">
    <w:name w:val="Emphasis"/>
    <w:uiPriority w:val="20"/>
    <w:qFormat/>
    <w:rPr>
      <w:b/>
      <w:bCs/>
      <w:i/>
      <w:iCs/>
      <w:spacing w:val="10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727CA3" w:themeColor="accent1"/>
      </w:pBdr>
      <w:spacing w:before="320" w:after="480"/>
      <w:ind w:left="936" w:right="936"/>
    </w:pPr>
    <w:rPr>
      <w:b/>
      <w:bCs/>
      <w:i/>
      <w:iCs/>
      <w:color w:val="727CA3" w:themeColor="accent1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0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727CA3" w:themeColor="accent1"/>
      <w:sz w:val="18"/>
      <w:szCs w:val="18"/>
    </w:rPr>
  </w:style>
  <w:style w:type="paragraph" w:styleId="NoSpacing">
    <w:name w:val="No Spacing"/>
    <w:basedOn w:val="Normal"/>
    <w:uiPriority w:val="1"/>
    <w:qFormat/>
    <w:pPr>
      <w:spacing w:after="0" w:line="240" w:lineRule="auto"/>
    </w:pPr>
  </w:style>
  <w:style w:type="paragraph" w:styleId="ListBullet">
    <w:name w:val="List Bullet"/>
    <w:basedOn w:val="Normal"/>
    <w:uiPriority w:val="36"/>
    <w:unhideWhenUsed/>
    <w:qFormat/>
    <w:pPr>
      <w:numPr>
        <w:numId w:val="31"/>
      </w:numPr>
      <w:spacing w:after="120"/>
      <w:contextualSpacing/>
    </w:pPr>
  </w:style>
  <w:style w:type="paragraph" w:styleId="ListBullet2">
    <w:name w:val="List Bullet 2"/>
    <w:basedOn w:val="Normal"/>
    <w:uiPriority w:val="36"/>
    <w:unhideWhenUsed/>
    <w:qFormat/>
    <w:pPr>
      <w:numPr>
        <w:numId w:val="32"/>
      </w:numPr>
      <w:spacing w:after="120"/>
      <w:contextualSpacing/>
    </w:pPr>
  </w:style>
  <w:style w:type="paragraph" w:styleId="ListBullet3">
    <w:name w:val="List Bullet 3"/>
    <w:basedOn w:val="Normal"/>
    <w:uiPriority w:val="36"/>
    <w:unhideWhenUsed/>
    <w:qFormat/>
    <w:pPr>
      <w:numPr>
        <w:numId w:val="33"/>
      </w:numPr>
      <w:spacing w:after="120"/>
      <w:contextualSpacing/>
    </w:pPr>
  </w:style>
  <w:style w:type="paragraph" w:styleId="ListBullet4">
    <w:name w:val="List Bullet 4"/>
    <w:basedOn w:val="Normal"/>
    <w:uiPriority w:val="36"/>
    <w:unhideWhenUsed/>
    <w:qFormat/>
    <w:pPr>
      <w:numPr>
        <w:numId w:val="34"/>
      </w:numPr>
      <w:spacing w:after="120"/>
      <w:contextualSpacing/>
    </w:pPr>
  </w:style>
  <w:style w:type="paragraph" w:styleId="ListBullet5">
    <w:name w:val="List Bullet 5"/>
    <w:basedOn w:val="Normal"/>
    <w:uiPriority w:val="36"/>
    <w:unhideWhenUsed/>
    <w:qFormat/>
    <w:pPr>
      <w:numPr>
        <w:numId w:val="35"/>
      </w:numPr>
      <w:spacing w:after="120"/>
      <w:contextualSpacing/>
    </w:pPr>
  </w:style>
  <w:style w:type="paragraph" w:styleId="TOC1">
    <w:name w:val="toc 1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/>
    </w:pPr>
    <w:rPr>
      <w:smallCaps/>
      <w:noProof/>
      <w:color w:val="9FB8CD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/>
      <w:ind w:left="1760"/>
    </w:pPr>
    <w:rPr>
      <w:smallCaps/>
      <w:noProof/>
    </w:rPr>
  </w:style>
  <w:style w:type="character" w:styleId="Hyperlink">
    <w:name w:val="Hyperlink"/>
    <w:basedOn w:val="DefaultParagraphFont"/>
    <w:uiPriority w:val="99"/>
    <w:semiHidden/>
    <w:unhideWhenUsed/>
    <w:rPr>
      <w:color w:val="B292CA" w:themeColor="hyperlink"/>
      <w:u w:val="single"/>
    </w:rPr>
  </w:style>
  <w:style w:type="character" w:styleId="BookTitle">
    <w:name w:val="Book Title"/>
    <w:basedOn w:val="DefaultParagraphFont"/>
    <w:uiPriority w:val="33"/>
    <w:qFormat/>
    <w:rPr>
      <w:i/>
      <w:iCs/>
      <w:smallCaps/>
      <w:spacing w:val="5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smallCaps/>
      <w:color w:val="727CA3" w:themeColor="accent1"/>
    </w:rPr>
  </w:style>
  <w:style w:type="character" w:styleId="IntenseReference">
    <w:name w:val="Intense Reference"/>
    <w:basedOn w:val="DefaultParagraphFont"/>
    <w:uiPriority w:val="32"/>
    <w:qFormat/>
    <w:rPr>
      <w:smallCaps/>
      <w:spacing w:val="5"/>
      <w:u w:val="single"/>
    </w:rPr>
  </w:style>
  <w:style w:type="character" w:styleId="SubtleEmphasis">
    <w:name w:val="Subtle Emphasis"/>
    <w:basedOn w:val="DefaultParagraphFont"/>
    <w:uiPriority w:val="19"/>
    <w:qFormat/>
    <w:rPr>
      <w:i/>
      <w:iCs/>
    </w:rPr>
  </w:style>
  <w:style w:type="character" w:styleId="SubtleReference">
    <w:name w:val="Subtle Reference"/>
    <w:basedOn w:val="DefaultParagraphFont"/>
    <w:uiPriority w:val="31"/>
    <w:qFormat/>
    <w:rPr>
      <w:smallCaps/>
    </w:rPr>
  </w:style>
  <w:style w:type="paragraph" w:styleId="Subtitle">
    <w:name w:val="Subtitle"/>
    <w:basedOn w:val="Normal"/>
    <w:link w:val="SubtitleChar"/>
    <w:uiPriority w:val="11"/>
    <w:pPr>
      <w:numPr>
        <w:ilvl w:val="1"/>
      </w:numPr>
    </w:pPr>
    <w:rPr>
      <w:rFonts w:eastAsiaTheme="majorEastAsia" w:cstheme="majorBidi"/>
      <w:i/>
      <w:iCs/>
      <w:color w:val="727CA3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727CA3" w:themeColor="accent1"/>
      <w:spacing w:val="15"/>
      <w:sz w:val="24"/>
      <w:szCs w:val="24"/>
    </w:rPr>
  </w:style>
  <w:style w:type="paragraph" w:styleId="Title">
    <w:name w:val="Title"/>
    <w:basedOn w:val="Normal"/>
    <w:link w:val="TitleChar"/>
    <w:uiPriority w:val="10"/>
    <w:pPr>
      <w:pBdr>
        <w:bottom w:val="single" w:sz="8" w:space="4" w:color="727CA3" w:themeColor="accent1"/>
      </w:pBdr>
      <w:spacing w:after="300" w:line="240" w:lineRule="auto"/>
      <w:contextualSpacing/>
    </w:pPr>
    <w:rPr>
      <w:rFonts w:eastAsiaTheme="majorEastAsia" w:cstheme="majorBidi"/>
      <w:color w:val="383842" w:themeColor="text2" w:themeShade="CC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383842" w:themeColor="text2" w:themeShade="CC"/>
      <w:spacing w:val="5"/>
      <w:kern w:val="28"/>
      <w:sz w:val="52"/>
      <w:szCs w:val="52"/>
    </w:rPr>
  </w:style>
  <w:style w:type="table" w:customStyle="1" w:styleId="B2LightShadingAccent2">
    <w:name w:val="B2 Light Shading Accent 2"/>
    <w:basedOn w:val="TableNormal"/>
    <w:uiPriority w:val="42"/>
    <w:pPr>
      <w:spacing w:after="0" w:line="240" w:lineRule="auto"/>
    </w:pPr>
    <w:rPr>
      <w:color w:val="628BAD" w:themeColor="accent2" w:themeShade="BF"/>
    </w:rPr>
    <w:tblPr>
      <w:tblStyleRowBandSize w:val="1"/>
      <w:tblStyleColBandSize w:val="1"/>
      <w:tblInd w:w="0" w:type="dxa"/>
      <w:tblBorders>
        <w:top w:val="single" w:sz="8" w:space="0" w:color="9FB8CD" w:themeColor="accent2"/>
        <w:bottom w:val="single" w:sz="8" w:space="0" w:color="9FB8C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628BAD" w:themeColor="accent2" w:themeShade="BF"/>
      </w:rPr>
      <w:tblPr/>
      <w:tcPr>
        <w:tcBorders>
          <w:top w:val="single" w:sz="8" w:space="0" w:color="9FB8CD" w:themeColor="accent2"/>
          <w:left w:val="nil"/>
          <w:bottom w:val="single" w:sz="8" w:space="0" w:color="9FB8CD" w:themeColor="accent2"/>
          <w:right w:val="nil"/>
          <w:insideH w:val="nil"/>
          <w:insideV w:val="nil"/>
        </w:tcBorders>
      </w:tcPr>
    </w:tblStylePr>
    <w:tblStylePr w:type="lastRow">
      <w:rPr>
        <w:b/>
        <w:bCs/>
        <w:color w:val="628BAD" w:themeColor="accent2" w:themeShade="BF"/>
      </w:rPr>
      <w:tblPr/>
      <w:tcPr>
        <w:tcBorders>
          <w:top w:val="single" w:sz="8" w:space="0" w:color="9FB8CD" w:themeColor="accent2"/>
          <w:left w:val="nil"/>
          <w:bottom w:val="single" w:sz="8" w:space="0" w:color="9FB8CD" w:themeColor="accent2"/>
          <w:right w:val="nil"/>
          <w:insideH w:val="nil"/>
          <w:insideV w:val="nil"/>
        </w:tcBorders>
      </w:tcPr>
    </w:tblStylePr>
    <w:tblStylePr w:type="firstCol">
      <w:rPr>
        <w:b/>
        <w:bCs/>
        <w:color w:val="628BAD" w:themeColor="accent2" w:themeShade="BF"/>
      </w:rPr>
    </w:tblStylePr>
    <w:tblStylePr w:type="lastCol">
      <w:rPr>
        <w:b/>
        <w:bCs/>
        <w:color w:val="628BAD" w:themeColor="accent2" w:themeShade="BF"/>
      </w:rPr>
    </w:tblStylePr>
    <w:tblStylePr w:type="band1Vert">
      <w:tblPr/>
      <w:tcPr>
        <w:tcBorders>
          <w:top w:val="single" w:sz="8" w:space="0" w:color="9FB8CD" w:themeColor="accent2"/>
          <w:left w:val="nil"/>
          <w:bottom w:val="single" w:sz="8" w:space="0" w:color="9FB8CD" w:themeColor="accent2"/>
          <w:right w:val="nil"/>
          <w:insideH w:val="nil"/>
          <w:insideV w:val="nil"/>
        </w:tcBorders>
        <w:shd w:val="clear" w:color="auto" w:fill="E7EDF2" w:themeFill="accent2" w:themeFillTint="3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DF2" w:themeFill="accent2" w:themeFillTint="3F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727CA3" w:themeColor="accent1"/>
    </w:rPr>
  </w:style>
  <w:style w:type="paragraph" w:customStyle="1" w:styleId="a">
    <w:name w:val="Долен колонтитул ляво"/>
    <w:basedOn w:val="Footer"/>
    <w:uiPriority w:val="39"/>
    <w:semiHidden/>
    <w:unhideWhenUsed/>
    <w:qFormat/>
    <w:pPr>
      <w:pBdr>
        <w:top w:val="dashed" w:sz="4" w:space="18" w:color="7F7F7F" w:themeColor="text1" w:themeTint="80"/>
      </w:pBdr>
      <w:spacing w:line="240" w:lineRule="auto"/>
    </w:pPr>
    <w:rPr>
      <w:rFonts w:eastAsiaTheme="minorHAnsi" w:cs="Times New Roman"/>
      <w:color w:val="7F7F7F" w:themeColor="text1" w:themeTint="80"/>
      <w:szCs w:val="18"/>
    </w:rPr>
  </w:style>
  <w:style w:type="paragraph" w:customStyle="1" w:styleId="a0">
    <w:name w:val="Долен колонтитул дясно"/>
    <w:basedOn w:val="Normal"/>
    <w:uiPriority w:val="39"/>
    <w:semiHidden/>
    <w:unhideWhenUsed/>
    <w:qFormat/>
    <w:pPr>
      <w:pBdr>
        <w:top w:val="dashed" w:sz="4" w:space="18" w:color="7F7F7F"/>
      </w:pBdr>
      <w:tabs>
        <w:tab w:val="center" w:pos="4320"/>
        <w:tab w:val="right" w:pos="8640"/>
      </w:tabs>
      <w:spacing w:line="240" w:lineRule="auto"/>
      <w:jc w:val="right"/>
    </w:pPr>
    <w:rPr>
      <w:rFonts w:eastAsiaTheme="minorHAnsi" w:cs="Times New Roman"/>
      <w:color w:val="7F7F7F" w:themeColor="text1" w:themeTint="80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4"/>
        <w:lang w:val="cs-CZ" w:eastAsia="cs-CZ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Normal Indent" w:uiPriority="6"/>
    <w:lsdException w:name="caption" w:uiPriority="35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uiPriority="1" w:qFormat="1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semiHidden/>
    <w:unhideWhenUsed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4D5676" w:themeColor="accent1" w:themeShade="B5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727CA3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727CA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727CA3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eastAsiaTheme="majorEastAsia" w:cstheme="majorBidi"/>
      <w:color w:val="373C54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373C5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eastAsiaTheme="majorEastAsia" w:hAnsiTheme="majorHAnsi" w:cstheme="majorBidi"/>
      <w:b/>
      <w:bCs/>
      <w:color w:val="4D5676" w:themeColor="accent1" w:themeShade="B5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727CA3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727CA3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727CA3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373C54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373C5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trong">
    <w:name w:val="Strong"/>
    <w:uiPriority w:val="22"/>
    <w:qFormat/>
    <w:rPr>
      <w:b/>
      <w:bCs/>
    </w:rPr>
  </w:style>
  <w:style w:type="character" w:styleId="Emphasis">
    <w:name w:val="Emphasis"/>
    <w:uiPriority w:val="20"/>
    <w:qFormat/>
    <w:rPr>
      <w:b/>
      <w:bCs/>
      <w:i/>
      <w:iCs/>
      <w:spacing w:val="10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727CA3" w:themeColor="accent1"/>
      </w:pBdr>
      <w:spacing w:before="320" w:after="480"/>
      <w:ind w:left="936" w:right="936"/>
    </w:pPr>
    <w:rPr>
      <w:b/>
      <w:bCs/>
      <w:i/>
      <w:iCs/>
      <w:color w:val="727CA3" w:themeColor="accent1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0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727CA3" w:themeColor="accent1"/>
      <w:sz w:val="18"/>
      <w:szCs w:val="18"/>
    </w:rPr>
  </w:style>
  <w:style w:type="paragraph" w:styleId="NoSpacing">
    <w:name w:val="No Spacing"/>
    <w:basedOn w:val="Normal"/>
    <w:uiPriority w:val="1"/>
    <w:qFormat/>
    <w:pPr>
      <w:spacing w:after="0" w:line="240" w:lineRule="auto"/>
    </w:pPr>
  </w:style>
  <w:style w:type="paragraph" w:styleId="ListBullet">
    <w:name w:val="List Bullet"/>
    <w:basedOn w:val="Normal"/>
    <w:uiPriority w:val="36"/>
    <w:unhideWhenUsed/>
    <w:qFormat/>
    <w:pPr>
      <w:numPr>
        <w:numId w:val="31"/>
      </w:numPr>
      <w:spacing w:after="120"/>
      <w:contextualSpacing/>
    </w:pPr>
  </w:style>
  <w:style w:type="paragraph" w:styleId="ListBullet2">
    <w:name w:val="List Bullet 2"/>
    <w:basedOn w:val="Normal"/>
    <w:uiPriority w:val="36"/>
    <w:unhideWhenUsed/>
    <w:qFormat/>
    <w:pPr>
      <w:numPr>
        <w:numId w:val="32"/>
      </w:numPr>
      <w:spacing w:after="120"/>
      <w:contextualSpacing/>
    </w:pPr>
  </w:style>
  <w:style w:type="paragraph" w:styleId="ListBullet3">
    <w:name w:val="List Bullet 3"/>
    <w:basedOn w:val="Normal"/>
    <w:uiPriority w:val="36"/>
    <w:unhideWhenUsed/>
    <w:qFormat/>
    <w:pPr>
      <w:numPr>
        <w:numId w:val="33"/>
      </w:numPr>
      <w:spacing w:after="120"/>
      <w:contextualSpacing/>
    </w:pPr>
  </w:style>
  <w:style w:type="paragraph" w:styleId="ListBullet4">
    <w:name w:val="List Bullet 4"/>
    <w:basedOn w:val="Normal"/>
    <w:uiPriority w:val="36"/>
    <w:unhideWhenUsed/>
    <w:qFormat/>
    <w:pPr>
      <w:numPr>
        <w:numId w:val="34"/>
      </w:numPr>
      <w:spacing w:after="120"/>
      <w:contextualSpacing/>
    </w:pPr>
  </w:style>
  <w:style w:type="paragraph" w:styleId="ListBullet5">
    <w:name w:val="List Bullet 5"/>
    <w:basedOn w:val="Normal"/>
    <w:uiPriority w:val="36"/>
    <w:unhideWhenUsed/>
    <w:qFormat/>
    <w:pPr>
      <w:numPr>
        <w:numId w:val="35"/>
      </w:numPr>
      <w:spacing w:after="120"/>
      <w:contextualSpacing/>
    </w:pPr>
  </w:style>
  <w:style w:type="paragraph" w:styleId="TOC1">
    <w:name w:val="toc 1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/>
    </w:pPr>
    <w:rPr>
      <w:smallCaps/>
      <w:noProof/>
      <w:color w:val="9FB8CD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/>
      <w:ind w:left="1760"/>
    </w:pPr>
    <w:rPr>
      <w:smallCaps/>
      <w:noProof/>
    </w:rPr>
  </w:style>
  <w:style w:type="character" w:styleId="Hyperlink">
    <w:name w:val="Hyperlink"/>
    <w:basedOn w:val="DefaultParagraphFont"/>
    <w:uiPriority w:val="99"/>
    <w:semiHidden/>
    <w:unhideWhenUsed/>
    <w:rPr>
      <w:color w:val="B292CA" w:themeColor="hyperlink"/>
      <w:u w:val="single"/>
    </w:rPr>
  </w:style>
  <w:style w:type="character" w:styleId="BookTitle">
    <w:name w:val="Book Title"/>
    <w:basedOn w:val="DefaultParagraphFont"/>
    <w:uiPriority w:val="33"/>
    <w:qFormat/>
    <w:rPr>
      <w:i/>
      <w:iCs/>
      <w:smallCaps/>
      <w:spacing w:val="5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smallCaps/>
      <w:color w:val="727CA3" w:themeColor="accent1"/>
    </w:rPr>
  </w:style>
  <w:style w:type="character" w:styleId="IntenseReference">
    <w:name w:val="Intense Reference"/>
    <w:basedOn w:val="DefaultParagraphFont"/>
    <w:uiPriority w:val="32"/>
    <w:qFormat/>
    <w:rPr>
      <w:smallCaps/>
      <w:spacing w:val="5"/>
      <w:u w:val="single"/>
    </w:rPr>
  </w:style>
  <w:style w:type="character" w:styleId="SubtleEmphasis">
    <w:name w:val="Subtle Emphasis"/>
    <w:basedOn w:val="DefaultParagraphFont"/>
    <w:uiPriority w:val="19"/>
    <w:qFormat/>
    <w:rPr>
      <w:i/>
      <w:iCs/>
    </w:rPr>
  </w:style>
  <w:style w:type="character" w:styleId="SubtleReference">
    <w:name w:val="Subtle Reference"/>
    <w:basedOn w:val="DefaultParagraphFont"/>
    <w:uiPriority w:val="31"/>
    <w:qFormat/>
    <w:rPr>
      <w:smallCaps/>
    </w:rPr>
  </w:style>
  <w:style w:type="paragraph" w:styleId="Subtitle">
    <w:name w:val="Subtitle"/>
    <w:basedOn w:val="Normal"/>
    <w:link w:val="SubtitleChar"/>
    <w:uiPriority w:val="11"/>
    <w:pPr>
      <w:numPr>
        <w:ilvl w:val="1"/>
      </w:numPr>
    </w:pPr>
    <w:rPr>
      <w:rFonts w:eastAsiaTheme="majorEastAsia" w:cstheme="majorBidi"/>
      <w:i/>
      <w:iCs/>
      <w:color w:val="727CA3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727CA3" w:themeColor="accent1"/>
      <w:spacing w:val="15"/>
      <w:sz w:val="24"/>
      <w:szCs w:val="24"/>
    </w:rPr>
  </w:style>
  <w:style w:type="paragraph" w:styleId="Title">
    <w:name w:val="Title"/>
    <w:basedOn w:val="Normal"/>
    <w:link w:val="TitleChar"/>
    <w:uiPriority w:val="10"/>
    <w:pPr>
      <w:pBdr>
        <w:bottom w:val="single" w:sz="8" w:space="4" w:color="727CA3" w:themeColor="accent1"/>
      </w:pBdr>
      <w:spacing w:after="300" w:line="240" w:lineRule="auto"/>
      <w:contextualSpacing/>
    </w:pPr>
    <w:rPr>
      <w:rFonts w:eastAsiaTheme="majorEastAsia" w:cstheme="majorBidi"/>
      <w:color w:val="383842" w:themeColor="text2" w:themeShade="CC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383842" w:themeColor="text2" w:themeShade="CC"/>
      <w:spacing w:val="5"/>
      <w:kern w:val="28"/>
      <w:sz w:val="52"/>
      <w:szCs w:val="52"/>
    </w:rPr>
  </w:style>
  <w:style w:type="table" w:customStyle="1" w:styleId="B2LightShadingAccent2">
    <w:name w:val="B2 Light Shading Accent 2"/>
    <w:basedOn w:val="TableNormal"/>
    <w:uiPriority w:val="42"/>
    <w:pPr>
      <w:spacing w:after="0" w:line="240" w:lineRule="auto"/>
    </w:pPr>
    <w:rPr>
      <w:color w:val="628BAD" w:themeColor="accent2" w:themeShade="BF"/>
    </w:rPr>
    <w:tblPr>
      <w:tblStyleRowBandSize w:val="1"/>
      <w:tblStyleColBandSize w:val="1"/>
      <w:tblInd w:w="0" w:type="dxa"/>
      <w:tblBorders>
        <w:top w:val="single" w:sz="8" w:space="0" w:color="9FB8CD" w:themeColor="accent2"/>
        <w:bottom w:val="single" w:sz="8" w:space="0" w:color="9FB8C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628BAD" w:themeColor="accent2" w:themeShade="BF"/>
      </w:rPr>
      <w:tblPr/>
      <w:tcPr>
        <w:tcBorders>
          <w:top w:val="single" w:sz="8" w:space="0" w:color="9FB8CD" w:themeColor="accent2"/>
          <w:left w:val="nil"/>
          <w:bottom w:val="single" w:sz="8" w:space="0" w:color="9FB8CD" w:themeColor="accent2"/>
          <w:right w:val="nil"/>
          <w:insideH w:val="nil"/>
          <w:insideV w:val="nil"/>
        </w:tcBorders>
      </w:tcPr>
    </w:tblStylePr>
    <w:tblStylePr w:type="lastRow">
      <w:rPr>
        <w:b/>
        <w:bCs/>
        <w:color w:val="628BAD" w:themeColor="accent2" w:themeShade="BF"/>
      </w:rPr>
      <w:tblPr/>
      <w:tcPr>
        <w:tcBorders>
          <w:top w:val="single" w:sz="8" w:space="0" w:color="9FB8CD" w:themeColor="accent2"/>
          <w:left w:val="nil"/>
          <w:bottom w:val="single" w:sz="8" w:space="0" w:color="9FB8CD" w:themeColor="accent2"/>
          <w:right w:val="nil"/>
          <w:insideH w:val="nil"/>
          <w:insideV w:val="nil"/>
        </w:tcBorders>
      </w:tcPr>
    </w:tblStylePr>
    <w:tblStylePr w:type="firstCol">
      <w:rPr>
        <w:b/>
        <w:bCs/>
        <w:color w:val="628BAD" w:themeColor="accent2" w:themeShade="BF"/>
      </w:rPr>
    </w:tblStylePr>
    <w:tblStylePr w:type="lastCol">
      <w:rPr>
        <w:b/>
        <w:bCs/>
        <w:color w:val="628BAD" w:themeColor="accent2" w:themeShade="BF"/>
      </w:rPr>
    </w:tblStylePr>
    <w:tblStylePr w:type="band1Vert">
      <w:tblPr/>
      <w:tcPr>
        <w:tcBorders>
          <w:top w:val="single" w:sz="8" w:space="0" w:color="9FB8CD" w:themeColor="accent2"/>
          <w:left w:val="nil"/>
          <w:bottom w:val="single" w:sz="8" w:space="0" w:color="9FB8CD" w:themeColor="accent2"/>
          <w:right w:val="nil"/>
          <w:insideH w:val="nil"/>
          <w:insideV w:val="nil"/>
        </w:tcBorders>
        <w:shd w:val="clear" w:color="auto" w:fill="E7EDF2" w:themeFill="accent2" w:themeFillTint="3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DF2" w:themeFill="accent2" w:themeFillTint="3F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727CA3" w:themeColor="accent1"/>
    </w:rPr>
  </w:style>
  <w:style w:type="paragraph" w:customStyle="1" w:styleId="a">
    <w:name w:val="Долен колонтитул ляво"/>
    <w:basedOn w:val="Footer"/>
    <w:uiPriority w:val="39"/>
    <w:semiHidden/>
    <w:unhideWhenUsed/>
    <w:qFormat/>
    <w:pPr>
      <w:pBdr>
        <w:top w:val="dashed" w:sz="4" w:space="18" w:color="7F7F7F" w:themeColor="text1" w:themeTint="80"/>
      </w:pBdr>
      <w:spacing w:line="240" w:lineRule="auto"/>
    </w:pPr>
    <w:rPr>
      <w:rFonts w:eastAsiaTheme="minorHAnsi" w:cs="Times New Roman"/>
      <w:color w:val="7F7F7F" w:themeColor="text1" w:themeTint="80"/>
      <w:szCs w:val="18"/>
    </w:rPr>
  </w:style>
  <w:style w:type="paragraph" w:customStyle="1" w:styleId="a0">
    <w:name w:val="Долен колонтитул дясно"/>
    <w:basedOn w:val="Normal"/>
    <w:uiPriority w:val="39"/>
    <w:semiHidden/>
    <w:unhideWhenUsed/>
    <w:qFormat/>
    <w:pPr>
      <w:pBdr>
        <w:top w:val="dashed" w:sz="4" w:space="18" w:color="7F7F7F"/>
      </w:pBdr>
      <w:tabs>
        <w:tab w:val="center" w:pos="4320"/>
        <w:tab w:val="right" w:pos="8640"/>
      </w:tabs>
      <w:spacing w:line="240" w:lineRule="auto"/>
      <w:jc w:val="right"/>
    </w:pPr>
    <w:rPr>
      <w:rFonts w:eastAsiaTheme="minorHAnsi" w:cs="Times New Roman"/>
      <w:color w:val="7F7F7F" w:themeColor="text1" w:themeTint="8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6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ntent\O14Restart\Templates\01Origin\Accessible\03Built%20Files\OriginFax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ustomPlaceholder_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EABC8-226F-4B64-ADC4-6500B0E1B18A}"/>
      </w:docPartPr>
      <w:docPartBody>
        <w:p w:rsidR="00896B0C" w:rsidRDefault="00896B0C">
          <w:pPr>
            <w:pStyle w:val="CustomPlaceholder1"/>
          </w:pPr>
          <w:r>
            <w:rPr>
              <w:lang w:val="bg-BG"/>
            </w:rPr>
            <w:t>[Въведете телефонния номер на подателя]</w:t>
          </w:r>
        </w:p>
      </w:docPartBody>
    </w:docPart>
    <w:docPart>
      <w:docPartPr>
        <w:name w:val="CustomPlaceholder_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05D9F-7E64-41A7-98C1-FD08E812B44C}"/>
      </w:docPartPr>
      <w:docPartBody>
        <w:p w:rsidR="00896B0C" w:rsidRDefault="00896B0C">
          <w:pPr>
            <w:pStyle w:val="CustomPlaceholder1"/>
          </w:pPr>
          <w:r>
            <w:rPr>
              <w:rStyle w:val="PlaceholderText"/>
              <w:color w:val="000000"/>
              <w:lang w:val="bg-BG"/>
            </w:rPr>
            <w:t>[Въведете номера на факса на подателя]</w:t>
          </w:r>
        </w:p>
      </w:docPartBody>
    </w:docPart>
    <w:docPart>
      <w:docPartPr>
        <w:name w:val="PlaceholderAutotext_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C88EB-D757-4026-B7A3-E2DCEB26A01F}"/>
      </w:docPartPr>
      <w:docPartBody>
        <w:p w:rsidR="00896B0C" w:rsidRDefault="00896B0C">
          <w:r>
            <w:rPr>
              <w:lang w:val="bg-BG"/>
            </w:rPr>
            <w:t>[Въведете името на получателя]</w:t>
          </w:r>
        </w:p>
      </w:docPartBody>
    </w:docPart>
    <w:docPart>
      <w:docPartPr>
        <w:name w:val="PlaceholderAutotext_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D380F-812B-42C0-8F2B-83F3682B09E5}"/>
      </w:docPartPr>
      <w:docPartBody>
        <w:p w:rsidR="00896B0C" w:rsidRDefault="00896B0C">
          <w:r>
            <w:rPr>
              <w:lang w:val="bg-BG"/>
            </w:rPr>
            <w:t>[Въведете телефонa на получателя]</w:t>
          </w:r>
        </w:p>
      </w:docPartBody>
    </w:docPart>
    <w:docPart>
      <w:docPartPr>
        <w:name w:val="PlaceholderAutotext_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7555F-C80D-4772-975F-F366DD64A5CD}"/>
      </w:docPartPr>
      <w:docPartBody>
        <w:p w:rsidR="00896B0C" w:rsidRDefault="00896B0C">
          <w:pPr>
            <w:pStyle w:val="PlaceholderAutotext03"/>
          </w:pPr>
          <w:r>
            <w:rPr>
              <w:lang w:val="bg-BG"/>
            </w:rPr>
            <w:t>[Въведете име фирма подател]</w:t>
          </w:r>
        </w:p>
      </w:docPartBody>
    </w:docPart>
    <w:docPart>
      <w:docPartPr>
        <w:name w:val="PlaceholderAutotext_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075A2-6A84-4C61-9A45-A95A66D7C173}"/>
      </w:docPartPr>
      <w:docPartBody>
        <w:p w:rsidR="00896B0C" w:rsidRDefault="00896B0C">
          <w:r>
            <w:rPr>
              <w:lang w:val="bg-BG"/>
            </w:rPr>
            <w:t>[Въведете името на подателя]</w:t>
          </w:r>
        </w:p>
      </w:docPartBody>
    </w:docPart>
    <w:docPart>
      <w:docPartPr>
        <w:name w:val="41E06FDAE688400E85533A875E205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9EEC3-7742-41A4-B5A6-3319492D1DBB}"/>
      </w:docPartPr>
      <w:docPartBody>
        <w:p w:rsidR="00896B0C" w:rsidRDefault="00896B0C">
          <w:r>
            <w:rPr>
              <w:lang w:val="bg-BG"/>
            </w:rPr>
            <w:t>[Изберете датата]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MinchoE">
    <w:charset w:val="80"/>
    <w:family w:val="roman"/>
    <w:pitch w:val="fixed"/>
    <w:sig w:usb0="80000281" w:usb1="28C76CF8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altName w:val="PMingLiU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doNotSnapToGridInCell/>
    <w:doNotWrapTextWithPunct/>
    <w:doNotUseEastAsianBreakRules/>
    <w:growAutofit/>
    <w:useFELayout/>
    <w:compatSetting w:name="compatibilityMode" w:uri="http://schemas.microsoft.com/office/word" w:val="12"/>
  </w:compat>
  <w:rsids>
    <w:rsidRoot w:val="00896B0C"/>
    <w:rsid w:val="007A234F"/>
    <w:rsid w:val="0089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4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ustomPlaceholder1">
    <w:name w:val="CustomPlaceholder_1"/>
    <w:pPr>
      <w:spacing w:after="0" w:line="240" w:lineRule="auto"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CustomPlaceholder31">
    <w:name w:val="CustomPlaceholder_31"/>
    <w:pPr>
      <w:spacing w:after="0" w:line="240" w:lineRule="auto"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PlaceholderAutotext03">
    <w:name w:val="PlaceholderAutotext_03"/>
    <w:pPr>
      <w:spacing w:after="0" w:line="240" w:lineRule="auto"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CustomPlaceholder27">
    <w:name w:val="CustomPlaceholder_27"/>
    <w:pPr>
      <w:framePr w:hSpace="187" w:wrap="around" w:hAnchor="margin" w:xAlign="center" w:yAlign="top"/>
      <w:spacing w:line="240" w:lineRule="auto"/>
      <w:suppressOverlap/>
    </w:pPr>
    <w:rPr>
      <w:rFonts w:eastAsiaTheme="minorHAnsi" w:cs="Times New Roman"/>
      <w:color w:val="000000" w:themeColor="text1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microsoft.com/office/word/2004/10/bibliography" xmlns="http://schemas.microsoft.com/office/word/2004/10/bibliography"/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77D6477B49DEA6468EC6760640DBD86104009BBABD6BD604BA4782DF6C0D22726446" ma:contentTypeVersion="54" ma:contentTypeDescription="Create a new document." ma:contentTypeScope="" ma:versionID="e2d17356e20a5b5635d33d1ca04c794a">
  <xsd:schema xmlns:xsd="http://www.w3.org/2001/XMLSchema" xmlns:xs="http://www.w3.org/2001/XMLSchema" xmlns:p="http://schemas.microsoft.com/office/2006/metadata/properties" xmlns:ns2="4fc403f3-6638-4b0f-a325-695180172705" targetNamespace="http://schemas.microsoft.com/office/2006/metadata/properties" ma:root="true" ma:fieldsID="6d7861a4f07ba3bfa3453dc56d1033e3" ns2:_="">
    <xsd:import namespace="4fc403f3-6638-4b0f-a325-695180172705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c403f3-6638-4b0f-a325-695180172705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b1141eab-62a4-458d-b3e2-4220f0510a7b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2A809D4C-E113-45E3-A30F-59662AD1ACC6}" ma:internalName="CSXSubmissionMarket" ma:readOnly="false" ma:showField="MarketName" ma:web="4fc403f3-6638-4b0f-a325-695180172705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072fbcc7-27c9-4dfd-95d0-36fee2cb2bc6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FB7CD6ED-136B-4B22-8611-46FB7C175F80}" ma:internalName="InProjectListLookup" ma:readOnly="true" ma:showField="InProjectList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74d55b9e-4785-4771-b41e-78e5a6ee800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FB7CD6ED-136B-4B22-8611-46FB7C175F80}" ma:internalName="LastCompleteVersionLookup" ma:readOnly="true" ma:showField="LastCompleteVersion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FB7CD6ED-136B-4B22-8611-46FB7C175F80}" ma:internalName="LastPreviewErrorLookup" ma:readOnly="true" ma:showField="LastPreviewError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FB7CD6ED-136B-4B22-8611-46FB7C175F80}" ma:internalName="LastPreviewResultLookup" ma:readOnly="true" ma:showField="LastPreviewResult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FB7CD6ED-136B-4B22-8611-46FB7C175F80}" ma:internalName="LastPreviewAttemptDateLookup" ma:readOnly="true" ma:showField="LastPreviewAttemptDate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FB7CD6ED-136B-4B22-8611-46FB7C175F80}" ma:internalName="LastPreviewedByLookup" ma:readOnly="true" ma:showField="LastPreviewedBy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FB7CD6ED-136B-4B22-8611-46FB7C175F80}" ma:internalName="LastPreviewTimeLookup" ma:readOnly="true" ma:showField="LastPreviewTime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FB7CD6ED-136B-4B22-8611-46FB7C175F80}" ma:internalName="LastPreviewVersionLookup" ma:readOnly="true" ma:showField="LastPreviewVersion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FB7CD6ED-136B-4B22-8611-46FB7C175F80}" ma:internalName="LastPublishErrorLookup" ma:readOnly="true" ma:showField="LastPublishError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FB7CD6ED-136B-4B22-8611-46FB7C175F80}" ma:internalName="LastPublishResultLookup" ma:readOnly="true" ma:showField="LastPublishResult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FB7CD6ED-136B-4B22-8611-46FB7C175F80}" ma:internalName="LastPublishAttemptDateLookup" ma:readOnly="true" ma:showField="LastPublishAttemptDate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FB7CD6ED-136B-4B22-8611-46FB7C175F80}" ma:internalName="LastPublishedByLookup" ma:readOnly="true" ma:showField="LastPublishedBy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FB7CD6ED-136B-4B22-8611-46FB7C175F80}" ma:internalName="LastPublishTimeLookup" ma:readOnly="true" ma:showField="LastPublishTime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FB7CD6ED-136B-4B22-8611-46FB7C175F80}" ma:internalName="LastPublishVersionLookup" ma:readOnly="true" ma:showField="LastPublishVersion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6BD027B8-295A-49F3-BE8D-F40F7DC7D6D1}" ma:internalName="LocLastLocAttemptVersionLookup" ma:readOnly="false" ma:showField="LastLocAttemptVersion" ma:web="4fc403f3-6638-4b0f-a325-695180172705">
      <xsd:simpleType>
        <xsd:restriction base="dms:Lookup"/>
      </xsd:simpleType>
    </xsd:element>
    <xsd:element name="LocLastLocAttemptVersionTypeLookup" ma:index="71" nillable="true" ma:displayName="Loc Last Loc Attempt Version Type" ma:default="" ma:list="{6BD027B8-295A-49F3-BE8D-F40F7DC7D6D1}" ma:internalName="LocLastLocAttemptVersionTypeLookup" ma:readOnly="true" ma:showField="LastLocAttemptVersionType" ma:web="4fc403f3-6638-4b0f-a325-695180172705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6BD027B8-295A-49F3-BE8D-F40F7DC7D6D1}" ma:internalName="LocNewPublishedVersionLookup" ma:readOnly="true" ma:showField="NewPublishedVersion" ma:web="4fc403f3-6638-4b0f-a325-695180172705">
      <xsd:simpleType>
        <xsd:restriction base="dms:Lookup"/>
      </xsd:simpleType>
    </xsd:element>
    <xsd:element name="LocOverallHandbackStatusLookup" ma:index="75" nillable="true" ma:displayName="Loc Overall Handback Status" ma:default="" ma:list="{6BD027B8-295A-49F3-BE8D-F40F7DC7D6D1}" ma:internalName="LocOverallHandbackStatusLookup" ma:readOnly="true" ma:showField="OverallHandbackStatus" ma:web="4fc403f3-6638-4b0f-a325-695180172705">
      <xsd:simpleType>
        <xsd:restriction base="dms:Lookup"/>
      </xsd:simpleType>
    </xsd:element>
    <xsd:element name="LocOverallLocStatusLookup" ma:index="76" nillable="true" ma:displayName="Loc Overall Localize Status" ma:default="" ma:list="{6BD027B8-295A-49F3-BE8D-F40F7DC7D6D1}" ma:internalName="LocOverallLocStatusLookup" ma:readOnly="true" ma:showField="OverallLocStatus" ma:web="4fc403f3-6638-4b0f-a325-695180172705">
      <xsd:simpleType>
        <xsd:restriction base="dms:Lookup"/>
      </xsd:simpleType>
    </xsd:element>
    <xsd:element name="LocOverallPreviewStatusLookup" ma:index="77" nillable="true" ma:displayName="Loc Overall Preview Status" ma:default="" ma:list="{6BD027B8-295A-49F3-BE8D-F40F7DC7D6D1}" ma:internalName="LocOverallPreviewStatusLookup" ma:readOnly="true" ma:showField="OverallPreviewStatus" ma:web="4fc403f3-6638-4b0f-a325-695180172705">
      <xsd:simpleType>
        <xsd:restriction base="dms:Lookup"/>
      </xsd:simpleType>
    </xsd:element>
    <xsd:element name="LocOverallPublishStatusLookup" ma:index="78" nillable="true" ma:displayName="Loc Overall Publish Status" ma:default="" ma:list="{6BD027B8-295A-49F3-BE8D-F40F7DC7D6D1}" ma:internalName="LocOverallPublishStatusLookup" ma:readOnly="true" ma:showField="OverallPublishStatus" ma:web="4fc403f3-6638-4b0f-a325-695180172705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6BD027B8-295A-49F3-BE8D-F40F7DC7D6D1}" ma:internalName="LocProcessedForHandoffsLookup" ma:readOnly="true" ma:showField="ProcessedForHandoffs" ma:web="4fc403f3-6638-4b0f-a325-695180172705">
      <xsd:simpleType>
        <xsd:restriction base="dms:Lookup"/>
      </xsd:simpleType>
    </xsd:element>
    <xsd:element name="LocProcessedForMarketsLookup" ma:index="81" nillable="true" ma:displayName="Loc Processed For Markets" ma:default="" ma:list="{6BD027B8-295A-49F3-BE8D-F40F7DC7D6D1}" ma:internalName="LocProcessedForMarketsLookup" ma:readOnly="true" ma:showField="ProcessedForMarkets" ma:web="4fc403f3-6638-4b0f-a325-695180172705">
      <xsd:simpleType>
        <xsd:restriction base="dms:Lookup"/>
      </xsd:simpleType>
    </xsd:element>
    <xsd:element name="LocPublishedDependentAssetsLookup" ma:index="82" nillable="true" ma:displayName="Loc Published Dependent Assets" ma:default="" ma:list="{6BD027B8-295A-49F3-BE8D-F40F7DC7D6D1}" ma:internalName="LocPublishedDependentAssetsLookup" ma:readOnly="true" ma:showField="PublishedDependentAssets" ma:web="4fc403f3-6638-4b0f-a325-695180172705">
      <xsd:simpleType>
        <xsd:restriction base="dms:Lookup"/>
      </xsd:simpleType>
    </xsd:element>
    <xsd:element name="LocPublishedLinkedAssetsLookup" ma:index="83" nillable="true" ma:displayName="Loc Published Linked Assets" ma:default="" ma:list="{6BD027B8-295A-49F3-BE8D-F40F7DC7D6D1}" ma:internalName="LocPublishedLinkedAssetsLookup" ma:readOnly="true" ma:showField="PublishedLinkedAssets" ma:web="4fc403f3-6638-4b0f-a325-695180172705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41bda365-df73-488a-a307-416d42b3cbcc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2A809D4C-E113-45E3-A30F-59662AD1ACC6}" ma:internalName="Markets" ma:readOnly="false" ma:showField="MarketName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FB7CD6ED-136B-4B22-8611-46FB7C175F80}" ma:internalName="NumOfRatingsLookup" ma:readOnly="true" ma:showField="NumOfRatings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FB7CD6ED-136B-4B22-8611-46FB7C175F80}" ma:internalName="PublishStatusLookup" ma:readOnly="false" ma:showField="PublishStatus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0e25a913-6218-4661-ad8b-e405a624bb22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c5dcac47-b73b-4f9b-afe1-c36f15434834}" ma:internalName="TaxCatchAll" ma:showField="CatchAllData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c5dcac47-b73b-4f9b-afe1-c36f15434834}" ma:internalName="TaxCatchAllLabel" ma:readOnly="true" ma:showField="CatchAllDataLabel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fc403f3-6638-4b0f-a325-695180172705">english</DirectSourceMarket>
    <AssetType xmlns="4fc403f3-6638-4b0f-a325-695180172705" xsi:nil="true"/>
    <Milestone xmlns="4fc403f3-6638-4b0f-a325-695180172705" xsi:nil="true"/>
    <OriginAsset xmlns="4fc403f3-6638-4b0f-a325-695180172705" xsi:nil="true"/>
    <TPComponent xmlns="4fc403f3-6638-4b0f-a325-695180172705" xsi:nil="true"/>
    <AssetId xmlns="4fc403f3-6638-4b0f-a325-695180172705">TP101808904</AssetId>
    <NumericId xmlns="4fc403f3-6638-4b0f-a325-695180172705">101808904</NumericId>
    <TPFriendlyName xmlns="4fc403f3-6638-4b0f-a325-695180172705" xsi:nil="true"/>
    <SourceTitle xmlns="4fc403f3-6638-4b0f-a325-695180172705" xsi:nil="true"/>
    <TPApplication xmlns="4fc403f3-6638-4b0f-a325-695180172705" xsi:nil="true"/>
    <TPLaunchHelpLink xmlns="4fc403f3-6638-4b0f-a325-695180172705" xsi:nil="true"/>
    <OpenTemplate xmlns="4fc403f3-6638-4b0f-a325-695180172705">true</OpenTemplate>
    <PlannedPubDate xmlns="4fc403f3-6638-4b0f-a325-695180172705">2009-11-17T08:06:00+00:00</PlannedPubDate>
    <CrawlForDependencies xmlns="4fc403f3-6638-4b0f-a325-695180172705">false</CrawlForDependencies>
    <ParentAssetId xmlns="4fc403f3-6638-4b0f-a325-695180172705" xsi:nil="true"/>
    <TrustLevel xmlns="4fc403f3-6638-4b0f-a325-695180172705">1 Microsoft Managed Content</TrustLevel>
    <PublishStatusLookup xmlns="4fc403f3-6638-4b0f-a325-695180172705">
      <Value>144506</Value>
      <Value>204644</Value>
    </PublishStatusLookup>
    <TemplateTemplateType xmlns="4fc403f3-6638-4b0f-a325-695180172705">Word Document Template</TemplateTemplateType>
    <IsSearchable xmlns="4fc403f3-6638-4b0f-a325-695180172705">false</IsSearchable>
    <TPNamespace xmlns="4fc403f3-6638-4b0f-a325-695180172705" xsi:nil="true"/>
    <Providers xmlns="4fc403f3-6638-4b0f-a325-695180172705" xsi:nil="true"/>
    <Markets xmlns="4fc403f3-6638-4b0f-a325-695180172705"/>
    <OriginalSourceMarket xmlns="4fc403f3-6638-4b0f-a325-695180172705">english</OriginalSourceMarket>
    <TPInstallLocation xmlns="4fc403f3-6638-4b0f-a325-695180172705" xsi:nil="true"/>
    <TPAppVersion xmlns="4fc403f3-6638-4b0f-a325-695180172705" xsi:nil="true"/>
    <TPCommandLine xmlns="4fc403f3-6638-4b0f-a325-695180172705" xsi:nil="true"/>
    <APAuthor xmlns="4fc403f3-6638-4b0f-a325-695180172705">
      <UserInfo>
        <DisplayName/>
        <AccountId>1073741823</AccountId>
        <AccountType/>
      </UserInfo>
    </APAuthor>
    <EditorialStatus xmlns="4fc403f3-6638-4b0f-a325-695180172705" xsi:nil="true"/>
    <PublishTargets xmlns="4fc403f3-6638-4b0f-a325-695180172705">OfficeOnline</PublishTargets>
    <TPLaunchHelpLinkType xmlns="4fc403f3-6638-4b0f-a325-695180172705">Template</TPLaunchHelpLinkType>
    <TPClientViewer xmlns="4fc403f3-6638-4b0f-a325-695180172705" xsi:nil="true"/>
    <CSXHash xmlns="4fc403f3-6638-4b0f-a325-695180172705" xsi:nil="true"/>
    <IsDeleted xmlns="4fc403f3-6638-4b0f-a325-695180172705">false</IsDeleted>
    <ShowIn xmlns="4fc403f3-6638-4b0f-a325-695180172705">Show everywhere</ShowIn>
    <UANotes xmlns="4fc403f3-6638-4b0f-a325-695180172705" xsi:nil="true"/>
    <TemplateStatus xmlns="4fc403f3-6638-4b0f-a325-695180172705" xsi:nil="true"/>
    <Downloads xmlns="4fc403f3-6638-4b0f-a325-695180172705">0</Downloads>
    <EditorialTags xmlns="4fc403f3-6638-4b0f-a325-695180172705" xsi:nil="true"/>
    <TPExecutable xmlns="4fc403f3-6638-4b0f-a325-695180172705" xsi:nil="true"/>
    <SubmitterId xmlns="4fc403f3-6638-4b0f-a325-695180172705" xsi:nil="true"/>
    <UALocComments xmlns="4fc403f3-6638-4b0f-a325-695180172705" xsi:nil="true"/>
    <ApprovalStatus xmlns="4fc403f3-6638-4b0f-a325-695180172705">InProgress</ApprovalStatus>
    <BlockPublish xmlns="4fc403f3-6638-4b0f-a325-695180172705" xsi:nil="true"/>
    <BusinessGroup xmlns="4fc403f3-6638-4b0f-a325-695180172705" xsi:nil="true"/>
    <VoteCount xmlns="4fc403f3-6638-4b0f-a325-695180172705" xsi:nil="true"/>
    <IntlLocPriority xmlns="4fc403f3-6638-4b0f-a325-695180172705" xsi:nil="true"/>
    <Provider xmlns="4fc403f3-6638-4b0f-a325-695180172705" xsi:nil="true"/>
    <AssetExpire xmlns="4fc403f3-6638-4b0f-a325-695180172705">2100-01-01T00:00:00+00:00</AssetExpire>
    <APEditor xmlns="4fc403f3-6638-4b0f-a325-695180172705">
      <UserInfo>
        <DisplayName/>
        <AccountId xsi:nil="true"/>
        <AccountType/>
      </UserInfo>
    </APEditor>
    <ThumbnailAssetId xmlns="4fc403f3-6638-4b0f-a325-695180172705" xsi:nil="true"/>
    <TimesCloned xmlns="4fc403f3-6638-4b0f-a325-695180172705" xsi:nil="true"/>
    <ClipArtFilename xmlns="4fc403f3-6638-4b0f-a325-695180172705" xsi:nil="true"/>
    <IntlLangReviewDate xmlns="4fc403f3-6638-4b0f-a325-695180172705" xsi:nil="true"/>
    <PrimaryImageGen xmlns="4fc403f3-6638-4b0f-a325-695180172705">false</PrimaryImageGen>
    <IntlLangReview xmlns="4fc403f3-6638-4b0f-a325-695180172705" xsi:nil="true"/>
    <OOCacheId xmlns="4fc403f3-6638-4b0f-a325-695180172705" xsi:nil="true"/>
    <PolicheckWords xmlns="4fc403f3-6638-4b0f-a325-695180172705" xsi:nil="true"/>
    <CSXSubmissionMarket xmlns="4fc403f3-6638-4b0f-a325-695180172705" xsi:nil="true"/>
    <BugNumber xmlns="4fc403f3-6638-4b0f-a325-695180172705" xsi:nil="true"/>
    <FriendlyTitle xmlns="4fc403f3-6638-4b0f-a325-695180172705" xsi:nil="true"/>
    <MarketSpecific xmlns="4fc403f3-6638-4b0f-a325-695180172705" xsi:nil="true"/>
    <LastHandOff xmlns="4fc403f3-6638-4b0f-a325-695180172705" xsi:nil="true"/>
    <CSXSubmissionDate xmlns="4fc403f3-6638-4b0f-a325-695180172705" xsi:nil="true"/>
    <DSATActionTaken xmlns="4fc403f3-6638-4b0f-a325-695180172705" xsi:nil="true"/>
    <ContentItem xmlns="4fc403f3-6638-4b0f-a325-695180172705" xsi:nil="true"/>
    <AssetStart xmlns="4fc403f3-6638-4b0f-a325-695180172705">2010-11-05T14:53:56+00:00</AssetStart>
    <LastModifiedDateTime xmlns="4fc403f3-6638-4b0f-a325-695180172705" xsi:nil="true"/>
    <LastPublishResultLookup xmlns="4fc403f3-6638-4b0f-a325-695180172705" xsi:nil="true"/>
    <LegacyData xmlns="4fc403f3-6638-4b0f-a325-695180172705" xsi:nil="true"/>
    <CSXUpdate xmlns="4fc403f3-6638-4b0f-a325-695180172705">false</CSXUpdate>
    <IntlLangReviewer xmlns="4fc403f3-6638-4b0f-a325-695180172705" xsi:nil="true"/>
    <UACurrentWords xmlns="4fc403f3-6638-4b0f-a325-695180172705" xsi:nil="true"/>
    <MachineTranslated xmlns="4fc403f3-6638-4b0f-a325-695180172705">false</MachineTranslated>
    <OutputCachingOn xmlns="4fc403f3-6638-4b0f-a325-695180172705">false</OutputCachingOn>
    <AcquiredFrom xmlns="4fc403f3-6638-4b0f-a325-695180172705">Internal MS</AcquiredFrom>
    <HandoffToMSDN xmlns="4fc403f3-6638-4b0f-a325-695180172705" xsi:nil="true"/>
    <ArtSampleDocs xmlns="4fc403f3-6638-4b0f-a325-695180172705" xsi:nil="true"/>
    <UALocRecommendation xmlns="4fc403f3-6638-4b0f-a325-695180172705">Localize</UALocRecommendation>
    <ApprovalLog xmlns="4fc403f3-6638-4b0f-a325-695180172705" xsi:nil="true"/>
    <APDescription xmlns="4fc403f3-6638-4b0f-a325-695180172705" xsi:nil="true"/>
    <UAProjectedTotalWords xmlns="4fc403f3-6638-4b0f-a325-695180172705" xsi:nil="true"/>
    <Manager xmlns="4fc403f3-6638-4b0f-a325-695180172705" xsi:nil="true"/>
    <OriginalRelease xmlns="4fc403f3-6638-4b0f-a325-695180172705">14</OriginalRelease>
    <ScenarioTagsTaxHTField0 xmlns="4fc403f3-6638-4b0f-a325-695180172705">
      <Terms xmlns="http://schemas.microsoft.com/office/infopath/2007/PartnerControls"/>
    </ScenarioTagsTaxHTField0>
    <RecommendationsModifier xmlns="4fc403f3-6638-4b0f-a325-695180172705" xsi:nil="true"/>
    <CampaignTagsTaxHTField0 xmlns="4fc403f3-6638-4b0f-a325-695180172705">
      <Terms xmlns="http://schemas.microsoft.com/office/infopath/2007/PartnerControls"/>
    </CampaignTagsTaxHTField0>
    <LocManualTestRequired xmlns="4fc403f3-6638-4b0f-a325-695180172705">false</LocManualTestRequired>
    <FeatureTagsTaxHTField0 xmlns="4fc403f3-6638-4b0f-a325-695180172705">
      <Terms xmlns="http://schemas.microsoft.com/office/infopath/2007/PartnerControls"/>
    </FeatureTagsTaxHTField0>
    <InternalTagsTaxHTField0 xmlns="4fc403f3-6638-4b0f-a325-695180172705">
      <Terms xmlns="http://schemas.microsoft.com/office/infopath/2007/PartnerControls"/>
    </InternalTagsTaxHTField0>
    <LocComments xmlns="4fc403f3-6638-4b0f-a325-695180172705" xsi:nil="true"/>
    <LocRecommendedHandoff xmlns="4fc403f3-6638-4b0f-a325-695180172705" xsi:nil="true"/>
    <LocalizationTagsTaxHTField0 xmlns="4fc403f3-6638-4b0f-a325-695180172705">
      <Terms xmlns="http://schemas.microsoft.com/office/infopath/2007/PartnerControls"/>
    </LocalizationTagsTaxHTField0>
    <TaxCatchAll xmlns="4fc403f3-6638-4b0f-a325-695180172705"/>
    <LocLastLocAttemptVersionLookup xmlns="4fc403f3-6638-4b0f-a325-695180172705">91871</LocLastLocAttemptVersionLookup>
    <LocMarketGroupTiers2 xmlns="4fc403f3-6638-4b0f-a325-695180172705" xsi:nil="true"/>
  </documentManagement>
</p:properties>
</file>

<file path=customXml/itemProps1.xml><?xml version="1.0" encoding="utf-8"?>
<ds:datastoreItem xmlns:ds="http://schemas.openxmlformats.org/officeDocument/2006/customXml" ds:itemID="{F71F2CA2-E090-4E18-96D0-2BA635F3C9C9}"/>
</file>

<file path=customXml/itemProps2.xml><?xml version="1.0" encoding="utf-8"?>
<ds:datastoreItem xmlns:ds="http://schemas.openxmlformats.org/officeDocument/2006/customXml" ds:itemID="{F401C7E6-E4D4-4770-8D19-2E18A638870A}"/>
</file>

<file path=customXml/itemProps3.xml><?xml version="1.0" encoding="utf-8"?>
<ds:datastoreItem xmlns:ds="http://schemas.openxmlformats.org/officeDocument/2006/customXml" ds:itemID="{E6D580B7-0FA7-4337-915F-4F9EB7167244}"/>
</file>

<file path=customXml/itemProps4.xml><?xml version="1.0" encoding="utf-8"?>
<ds:datastoreItem xmlns:ds="http://schemas.openxmlformats.org/officeDocument/2006/customXml" ds:itemID="{64556398-6D8F-4788-A200-37C658E539B3}"/>
</file>

<file path=customXml/itemProps5.xml><?xml version="1.0" encoding="utf-8"?>
<ds:datastoreItem xmlns:ds="http://schemas.openxmlformats.org/officeDocument/2006/customXml" ds:itemID="{71EC5FA2-8DAD-419C-AB35-9BC2A70A8A10}"/>
</file>

<file path=docProps/app.xml><?xml version="1.0" encoding="utf-8"?>
<Properties xmlns="http://schemas.openxmlformats.org/officeDocument/2006/extended-properties" xmlns:vt="http://schemas.openxmlformats.org/officeDocument/2006/docPropsVTypes">
  <Template>OriginFax.dotx</Template>
  <TotalTime>25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[Enter Document Title]</vt:lpstr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tester</cp:lastModifiedBy>
  <cp:revision>3</cp:revision>
  <cp:lastPrinted>2006-02-24T16:51:00Z</cp:lastPrinted>
  <dcterms:created xsi:type="dcterms:W3CDTF">2006-05-30T23:02:00Z</dcterms:created>
  <dcterms:modified xsi:type="dcterms:W3CDTF">2010-10-15T12:31:00Z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0x01010077D6477B49DEA6468EC6760640DBD86104009BBABD6BD604BA4782DF6C0D22726446</vt:lpwstr>
  </property>
</Properties>
</file>