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21" w:rsidRDefault="0077278B" w:rsidP="0077278B">
      <w:pPr>
        <w:pStyle w:val="a4"/>
        <w:bidi/>
      </w:pPr>
      <w:bookmarkStart w:id="0" w:name="_GoBack"/>
      <w:bookmarkEnd w:id="0"/>
      <w:r>
        <w:rPr>
          <w:rtl/>
          <w:lang w:eastAsia="ar"/>
        </w:rPr>
        <w:t>[اسمك]</w:t>
      </w:r>
    </w:p>
    <w:p w:rsidR="00A01621" w:rsidRDefault="0077278B" w:rsidP="0077278B">
      <w:pPr>
        <w:pStyle w:val="a5"/>
        <w:bidi/>
      </w:pPr>
      <w:r>
        <w:rPr>
          <w:rtl/>
          <w:lang w:eastAsia="ar"/>
        </w:rPr>
        <w:t>[العنوان] | [المدينة، الرمز البريدي للشارع] | [الهاتف] | [البريد الإلكتروني]</w:t>
      </w:r>
    </w:p>
    <w:p w:rsidR="00A01621" w:rsidRDefault="0077278B" w:rsidP="0077278B">
      <w:pPr>
        <w:pStyle w:val="a3"/>
        <w:bidi/>
      </w:pPr>
      <w:r>
        <w:rPr>
          <w:rtl/>
          <w:lang w:eastAsia="ar"/>
        </w:rPr>
        <w:t>[التاريخ]</w:t>
      </w:r>
    </w:p>
    <w:p w:rsidR="00A01621" w:rsidRDefault="0077278B" w:rsidP="0077278B">
      <w:pPr>
        <w:pStyle w:val="10"/>
        <w:bidi/>
      </w:pPr>
      <w:r>
        <w:rPr>
          <w:rtl/>
          <w:lang w:eastAsia="ar"/>
        </w:rPr>
        <w:t>[اسم المستلم]</w:t>
      </w:r>
    </w:p>
    <w:p w:rsidR="00A01621" w:rsidRDefault="0077278B" w:rsidP="0077278B">
      <w:pPr>
        <w:pStyle w:val="10"/>
        <w:bidi/>
      </w:pPr>
      <w:r>
        <w:rPr>
          <w:rtl/>
          <w:lang w:eastAsia="ar"/>
        </w:rPr>
        <w:t>[العنوان]</w:t>
      </w:r>
    </w:p>
    <w:p w:rsidR="00A01621" w:rsidRDefault="0077278B" w:rsidP="0077278B">
      <w:pPr>
        <w:pStyle w:val="10"/>
        <w:bidi/>
      </w:pPr>
      <w:r>
        <w:rPr>
          <w:rtl/>
          <w:lang w:eastAsia="ar"/>
        </w:rPr>
        <w:t>[الشركة]</w:t>
      </w:r>
    </w:p>
    <w:p w:rsidR="00A01621" w:rsidRDefault="0077278B" w:rsidP="0077278B">
      <w:pPr>
        <w:pStyle w:val="10"/>
        <w:bidi/>
      </w:pPr>
      <w:r>
        <w:rPr>
          <w:rtl/>
          <w:lang w:eastAsia="ar"/>
        </w:rPr>
        <w:t>[العنوان]</w:t>
      </w:r>
    </w:p>
    <w:p w:rsidR="00A01621" w:rsidRDefault="0077278B" w:rsidP="0077278B">
      <w:pPr>
        <w:pStyle w:val="10"/>
        <w:bidi/>
      </w:pPr>
      <w:r>
        <w:rPr>
          <w:rtl/>
          <w:lang w:eastAsia="ar"/>
        </w:rPr>
        <w:t>[المدينة، الرمز البريدي للشارع]</w:t>
      </w:r>
    </w:p>
    <w:p w:rsidR="00A01621" w:rsidRDefault="0077278B" w:rsidP="0077278B">
      <w:pPr>
        <w:pStyle w:val="a9"/>
        <w:bidi/>
      </w:pPr>
      <w:r>
        <w:rPr>
          <w:rtl/>
          <w:lang w:eastAsia="ar"/>
        </w:rPr>
        <w:t>عزيزي [المستلم]:</w:t>
      </w:r>
    </w:p>
    <w:p w:rsidR="00A01621" w:rsidRDefault="0077278B" w:rsidP="0077278B">
      <w:pPr>
        <w:bidi/>
      </w:pPr>
      <w:r>
        <w:rPr>
          <w:rtl/>
          <w:lang w:eastAsia="ar"/>
        </w:rPr>
        <w:t>إذا كنت جاهزاً للكتابة، فما عليك سوى تحديد نص التلميح هذا وبدء الكتابة لاستبداله بالنص الذي تريده. لا تقم بتضمين مساحة على يمين الأحرف أو يسارها في التحديد.</w:t>
      </w:r>
    </w:p>
    <w:p w:rsidR="00A01621" w:rsidRDefault="0077278B" w:rsidP="0077278B">
      <w:pPr>
        <w:bidi/>
      </w:pPr>
      <w:r>
        <w:rPr>
          <w:rtl/>
          <w:lang w:eastAsia="ar"/>
        </w:rPr>
        <w:t>قم بتطبيق أي تنسيق نص تراه في هذه الرسالة بنقرة واحدة فقط من علامة التبويب "الصفحة الرئيسية"، في المجموعة «أنماط».</w:t>
      </w:r>
    </w:p>
    <w:p w:rsidR="00A01621" w:rsidRDefault="0077278B" w:rsidP="0077278B">
      <w:pPr>
        <w:bidi/>
      </w:pPr>
      <w:r>
        <w:rPr>
          <w:rtl/>
          <w:lang w:eastAsia="ar"/>
        </w:rPr>
        <w:t>هل تفكر فيما يجب تضمينه في رسالة التعريف؟ من الجيد تضمين نقاط أساسية حول المزايا التي تتمتع بها وتجعلك الخيار الأفضل للوظيفة المحددة. وبالطبع لا تنسَ أن تسأل عن المقابلة الشخصية، ولكن احرص على أن تكون رسالتك وجيزة! يجب ألا تكون رسالة التعريف طويلة كالرواية، حتى ولو كانت قصتك رائعة.</w:t>
      </w:r>
    </w:p>
    <w:p w:rsidR="00A01621" w:rsidRDefault="0077278B" w:rsidP="0077278B">
      <w:pPr>
        <w:pStyle w:val="a7"/>
        <w:bidi/>
      </w:pPr>
      <w:r>
        <w:rPr>
          <w:rtl/>
          <w:lang w:eastAsia="ar"/>
        </w:rPr>
        <w:t>مع فائق التقدير،</w:t>
      </w:r>
    </w:p>
    <w:p w:rsidR="00A01621" w:rsidRDefault="0077278B" w:rsidP="0077278B">
      <w:pPr>
        <w:pStyle w:val="a8"/>
        <w:bidi/>
      </w:pPr>
      <w:r>
        <w:rPr>
          <w:rtl/>
          <w:lang w:eastAsia="ar"/>
        </w:rPr>
        <w:t>[اسمك]</w:t>
      </w:r>
    </w:p>
    <w:sectPr w:rsidR="00A01621">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21" w:rsidRDefault="0077278B">
      <w:pPr>
        <w:spacing w:after="0" w:line="240" w:lineRule="auto"/>
      </w:pPr>
      <w:r>
        <w:separator/>
      </w:r>
    </w:p>
    <w:p w:rsidR="00A01621" w:rsidRDefault="00A01621"/>
  </w:endnote>
  <w:endnote w:type="continuationSeparator" w:id="0">
    <w:p w:rsidR="00A01621" w:rsidRDefault="0077278B">
      <w:pPr>
        <w:spacing w:after="0" w:line="240" w:lineRule="auto"/>
      </w:pPr>
      <w:r>
        <w:continuationSeparator/>
      </w:r>
    </w:p>
    <w:p w:rsidR="00A01621" w:rsidRDefault="00A01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جدول تخطيط التذييل"/>
    </w:tblPr>
    <w:tblGrid>
      <w:gridCol w:w="3116"/>
      <w:gridCol w:w="3117"/>
      <w:gridCol w:w="3117"/>
    </w:tblGrid>
    <w:tr w:rsidR="00A01621">
      <w:tc>
        <w:tcPr>
          <w:tcW w:w="3116" w:type="dxa"/>
        </w:tcPr>
        <w:p w:rsidR="00A01621" w:rsidRDefault="0077278B">
          <w:pPr>
            <w:pStyle w:val="aa"/>
            <w:bidi/>
          </w:pPr>
          <w:r>
            <w:rPr>
              <w:rtl/>
              <w:lang w:eastAsia="ar"/>
            </w:rPr>
            <w:t>2</w:t>
          </w:r>
        </w:p>
      </w:tc>
      <w:tc>
        <w:tcPr>
          <w:tcW w:w="3117" w:type="dxa"/>
        </w:tcPr>
        <w:p w:rsidR="00A01621" w:rsidRDefault="00A01621">
          <w:pPr>
            <w:pStyle w:val="aa"/>
            <w:bidi/>
            <w:jc w:val="center"/>
          </w:pPr>
        </w:p>
      </w:tc>
      <w:tc>
        <w:tcPr>
          <w:tcW w:w="3117" w:type="dxa"/>
        </w:tcPr>
        <w:p w:rsidR="00A01621" w:rsidRDefault="00A01621">
          <w:pPr>
            <w:pStyle w:val="aa"/>
            <w:bidi/>
            <w:jc w:val="right"/>
          </w:pPr>
        </w:p>
      </w:tc>
    </w:tr>
  </w:tbl>
  <w:p w:rsidR="00A01621" w:rsidRDefault="00A01621">
    <w:pPr>
      <w:pStyle w:val="aa"/>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21" w:rsidRDefault="0077278B">
      <w:pPr>
        <w:spacing w:after="0" w:line="240" w:lineRule="auto"/>
      </w:pPr>
      <w:r>
        <w:separator/>
      </w:r>
    </w:p>
    <w:p w:rsidR="00A01621" w:rsidRDefault="00A01621"/>
  </w:footnote>
  <w:footnote w:type="continuationSeparator" w:id="0">
    <w:p w:rsidR="00A01621" w:rsidRDefault="0077278B">
      <w:pPr>
        <w:spacing w:after="0" w:line="240" w:lineRule="auto"/>
      </w:pPr>
      <w:r>
        <w:continuationSeparator/>
      </w:r>
    </w:p>
    <w:p w:rsidR="00A01621" w:rsidRDefault="00A016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E0A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1E02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367E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5C6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5A66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21"/>
    <w:rsid w:val="00681847"/>
    <w:rsid w:val="0077278B"/>
    <w:rsid w:val="00A0162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2"/>
        <w:szCs w:val="22"/>
        <w:lang w:val="en-US" w:eastAsia="ar-SA"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2">
    <w:name w:val="heading 2"/>
    <w:basedOn w:val="a"/>
    <w:next w:val="a"/>
    <w:link w:val="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3">
    <w:name w:val="heading 3"/>
    <w:basedOn w:val="a"/>
    <w:next w:val="a"/>
    <w:link w:val="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4">
    <w:name w:val="heading 4"/>
    <w:basedOn w:val="a"/>
    <w:next w:val="a"/>
    <w:link w:val="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6">
    <w:name w:val="heading 6"/>
    <w:basedOn w:val="a"/>
    <w:next w:val="a"/>
    <w:link w:val="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8">
    <w:name w:val="heading 8"/>
    <w:basedOn w:val="a"/>
    <w:next w:val="a"/>
    <w:link w:val="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1"/>
    <w:unhideWhenUsed/>
    <w:qFormat/>
    <w:rsid w:val="00681847"/>
    <w:pPr>
      <w:spacing w:before="720" w:after="280" w:line="240" w:lineRule="auto"/>
      <w:contextualSpacing/>
    </w:pPr>
    <w:rPr>
      <w:rFonts w:eastAsiaTheme="minorEastAsia"/>
      <w:b/>
      <w:bCs/>
    </w:rPr>
  </w:style>
  <w:style w:type="character" w:customStyle="1" w:styleId="Char">
    <w:name w:val="تاريخ Char"/>
    <w:basedOn w:val="a0"/>
    <w:link w:val="a3"/>
    <w:uiPriority w:val="1"/>
    <w:rsid w:val="00681847"/>
    <w:rPr>
      <w:rFonts w:eastAsiaTheme="minorEastAsia"/>
      <w:b/>
      <w:bCs/>
    </w:rPr>
  </w:style>
  <w:style w:type="paragraph" w:styleId="a4">
    <w:name w:val="Title"/>
    <w:basedOn w:val="a"/>
    <w:next w:val="a5"/>
    <w:link w:val="Char0"/>
    <w:qFormat/>
    <w:rsid w:val="00681847"/>
    <w:pPr>
      <w:spacing w:after="0" w:line="240" w:lineRule="auto"/>
      <w:contextualSpacing/>
    </w:pPr>
    <w:rPr>
      <w:rFonts w:asciiTheme="majorHAnsi" w:eastAsiaTheme="majorEastAsia" w:hAnsiTheme="majorHAnsi" w:cstheme="majorBidi"/>
      <w:b/>
      <w:color w:val="151C3A" w:themeColor="text2"/>
      <w:sz w:val="68"/>
      <w:szCs w:val="68"/>
    </w:rPr>
  </w:style>
  <w:style w:type="character" w:customStyle="1" w:styleId="Char0">
    <w:name w:val="العنوان Char"/>
    <w:basedOn w:val="a0"/>
    <w:link w:val="a4"/>
    <w:rsid w:val="00681847"/>
    <w:rPr>
      <w:rFonts w:asciiTheme="majorHAnsi" w:eastAsiaTheme="majorEastAsia" w:hAnsiTheme="majorHAnsi" w:cstheme="majorBidi"/>
      <w:b/>
      <w:color w:val="151C3A" w:themeColor="text2"/>
      <w:sz w:val="68"/>
      <w:szCs w:val="68"/>
    </w:rPr>
  </w:style>
  <w:style w:type="character" w:customStyle="1" w:styleId="1Char">
    <w:name w:val="العنوان 1 Char"/>
    <w:basedOn w:val="a0"/>
    <w:link w:val="1"/>
    <w:uiPriority w:val="9"/>
    <w:rPr>
      <w:rFonts w:asciiTheme="majorHAnsi" w:eastAsiaTheme="majorEastAsia" w:hAnsiTheme="majorHAnsi" w:cstheme="majorBidi"/>
      <w:color w:val="151C3A" w:themeColor="text2"/>
      <w:sz w:val="34"/>
      <w:szCs w:val="32"/>
    </w:rPr>
  </w:style>
  <w:style w:type="paragraph" w:styleId="a6">
    <w:name w:val="Block Text"/>
    <w:basedOn w:val="a"/>
    <w:uiPriority w:val="2"/>
    <w:semiHidden/>
    <w:unhideWhenUsed/>
    <w:rPr>
      <w:rFonts w:eastAsiaTheme="minorEastAsia"/>
      <w:iCs/>
      <w:sz w:val="30"/>
    </w:rPr>
  </w:style>
  <w:style w:type="paragraph" w:customStyle="1" w:styleId="a5">
    <w:name w:val="معلومات جهة الاتصال"/>
    <w:basedOn w:val="a"/>
    <w:uiPriority w:val="1"/>
    <w:qFormat/>
    <w:pPr>
      <w:spacing w:before="160" w:after="680" w:line="240" w:lineRule="auto"/>
    </w:pPr>
    <w:rPr>
      <w:rFonts w:asciiTheme="majorHAnsi" w:hAnsiTheme="majorHAnsi"/>
      <w:color w:val="25C0D5" w:themeColor="accent1"/>
    </w:rPr>
  </w:style>
  <w:style w:type="character" w:customStyle="1" w:styleId="2Char">
    <w:name w:val="عنوان 2 Char"/>
    <w:basedOn w:val="a0"/>
    <w:link w:val="2"/>
    <w:uiPriority w:val="9"/>
    <w:rPr>
      <w:rFonts w:asciiTheme="majorHAnsi" w:eastAsiaTheme="majorEastAsia" w:hAnsiTheme="majorHAnsi" w:cstheme="majorBidi"/>
      <w:color w:val="25C0D5" w:themeColor="accent1"/>
      <w:szCs w:val="26"/>
    </w:rPr>
  </w:style>
  <w:style w:type="character" w:customStyle="1" w:styleId="3Char">
    <w:name w:val="عنوان 3 Char"/>
    <w:basedOn w:val="a0"/>
    <w:link w:val="3"/>
    <w:uiPriority w:val="9"/>
    <w:rPr>
      <w:rFonts w:asciiTheme="majorHAnsi" w:eastAsiaTheme="majorEastAsia" w:hAnsiTheme="majorHAnsi" w:cstheme="majorBidi"/>
      <w:color w:val="151C3A" w:themeColor="text2"/>
      <w:sz w:val="24"/>
      <w:szCs w:val="24"/>
    </w:rPr>
  </w:style>
  <w:style w:type="character" w:customStyle="1" w:styleId="4Char">
    <w:name w:val="عنوان 4 Char"/>
    <w:basedOn w:val="a0"/>
    <w:link w:val="4"/>
    <w:uiPriority w:val="9"/>
    <w:semiHidden/>
    <w:rPr>
      <w:rFonts w:asciiTheme="majorHAnsi" w:eastAsiaTheme="majorEastAsia" w:hAnsiTheme="majorHAnsi" w:cstheme="majorBidi"/>
      <w:i/>
      <w:iCs/>
      <w:color w:val="151C3A" w:themeColor="text2"/>
    </w:rPr>
  </w:style>
  <w:style w:type="paragraph" w:customStyle="1" w:styleId="10">
    <w:name w:val="العنوان1"/>
    <w:basedOn w:val="a"/>
    <w:uiPriority w:val="2"/>
    <w:qFormat/>
    <w:rsid w:val="00681847"/>
    <w:pPr>
      <w:spacing w:after="280" w:line="336" w:lineRule="auto"/>
      <w:contextualSpacing/>
    </w:pPr>
    <w:rPr>
      <w:rFonts w:eastAsiaTheme="minorEastAsia"/>
    </w:rPr>
  </w:style>
  <w:style w:type="paragraph" w:styleId="a7">
    <w:name w:val="Closing"/>
    <w:basedOn w:val="a"/>
    <w:next w:val="a8"/>
    <w:link w:val="Char1"/>
    <w:uiPriority w:val="5"/>
    <w:unhideWhenUsed/>
    <w:qFormat/>
    <w:rsid w:val="00681847"/>
    <w:pPr>
      <w:spacing w:before="720" w:after="0" w:line="240" w:lineRule="auto"/>
    </w:pPr>
    <w:rPr>
      <w:rFonts w:eastAsiaTheme="minorEastAsia"/>
      <w:b/>
      <w:bCs/>
    </w:rPr>
  </w:style>
  <w:style w:type="character" w:customStyle="1" w:styleId="Char1">
    <w:name w:val="خاتمة Char"/>
    <w:basedOn w:val="a0"/>
    <w:link w:val="a7"/>
    <w:uiPriority w:val="5"/>
    <w:rsid w:val="00681847"/>
    <w:rPr>
      <w:rFonts w:eastAsiaTheme="minorEastAsia"/>
      <w:b/>
      <w:bCs/>
    </w:rPr>
  </w:style>
  <w:style w:type="paragraph" w:styleId="a8">
    <w:name w:val="Signature"/>
    <w:basedOn w:val="a"/>
    <w:next w:val="a"/>
    <w:link w:val="Char2"/>
    <w:uiPriority w:val="6"/>
    <w:unhideWhenUsed/>
    <w:qFormat/>
    <w:rsid w:val="00681847"/>
    <w:pPr>
      <w:spacing w:before="1080" w:after="280" w:line="240" w:lineRule="auto"/>
      <w:contextualSpacing/>
    </w:pPr>
    <w:rPr>
      <w:rFonts w:eastAsiaTheme="minorEastAsia"/>
      <w:b/>
      <w:bCs/>
    </w:rPr>
  </w:style>
  <w:style w:type="character" w:customStyle="1" w:styleId="Char2">
    <w:name w:val="توقيع Char"/>
    <w:basedOn w:val="a0"/>
    <w:link w:val="a8"/>
    <w:uiPriority w:val="6"/>
    <w:rsid w:val="00681847"/>
    <w:rPr>
      <w:rFonts w:eastAsiaTheme="minorEastAsia"/>
      <w:b/>
      <w:bCs/>
    </w:rPr>
  </w:style>
  <w:style w:type="paragraph" w:styleId="a9">
    <w:name w:val="Salutation"/>
    <w:basedOn w:val="a"/>
    <w:next w:val="a"/>
    <w:link w:val="Char3"/>
    <w:uiPriority w:val="4"/>
    <w:unhideWhenUsed/>
    <w:qFormat/>
    <w:rsid w:val="00681847"/>
    <w:pPr>
      <w:spacing w:before="800" w:after="180" w:line="240" w:lineRule="auto"/>
    </w:pPr>
    <w:rPr>
      <w:rFonts w:eastAsiaTheme="minorEastAsia"/>
      <w:b/>
      <w:bCs/>
    </w:rPr>
  </w:style>
  <w:style w:type="character" w:customStyle="1" w:styleId="Char3">
    <w:name w:val="تحية Char"/>
    <w:basedOn w:val="a0"/>
    <w:link w:val="a9"/>
    <w:uiPriority w:val="4"/>
    <w:rsid w:val="00681847"/>
    <w:rPr>
      <w:rFonts w:eastAsiaTheme="minorEastAsia"/>
      <w:b/>
      <w:bCs/>
    </w:rPr>
  </w:style>
  <w:style w:type="paragraph" w:styleId="aa">
    <w:name w:val="footer"/>
    <w:basedOn w:val="a"/>
    <w:link w:val="Char4"/>
    <w:uiPriority w:val="99"/>
    <w:unhideWhenUsed/>
    <w:pPr>
      <w:spacing w:after="0" w:line="240" w:lineRule="auto"/>
    </w:pPr>
    <w:rPr>
      <w:color w:val="25C0D5" w:themeColor="accent1"/>
    </w:rPr>
  </w:style>
  <w:style w:type="character" w:customStyle="1" w:styleId="Char4">
    <w:name w:val="تذييل الصفحة Char"/>
    <w:basedOn w:val="a0"/>
    <w:link w:val="aa"/>
    <w:uiPriority w:val="99"/>
    <w:rPr>
      <w:color w:val="25C0D5" w:themeColor="accent1"/>
    </w:rPr>
  </w:style>
  <w:style w:type="paragraph" w:styleId="ab">
    <w:name w:val="header"/>
    <w:basedOn w:val="a"/>
    <w:link w:val="Char5"/>
    <w:uiPriority w:val="99"/>
    <w:unhideWhenUsed/>
    <w:pPr>
      <w:spacing w:after="0" w:line="240" w:lineRule="auto"/>
    </w:pPr>
  </w:style>
  <w:style w:type="character" w:customStyle="1" w:styleId="Char5">
    <w:name w:val="رأس الصفحة Char"/>
    <w:basedOn w:val="a0"/>
    <w:link w:val="ab"/>
    <w:uiPriority w:val="99"/>
  </w:style>
  <w:style w:type="table" w:styleId="ac">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عنوان 5 Char"/>
    <w:basedOn w:val="a0"/>
    <w:link w:val="5"/>
    <w:uiPriority w:val="9"/>
    <w:semiHidden/>
    <w:rPr>
      <w:rFonts w:asciiTheme="majorHAnsi" w:eastAsiaTheme="majorEastAsia" w:hAnsiTheme="majorHAnsi" w:cstheme="majorBidi"/>
      <w:color w:val="25C0D5" w:themeColor="accent1"/>
    </w:rPr>
  </w:style>
  <w:style w:type="character" w:customStyle="1" w:styleId="6Char">
    <w:name w:val="عنوان 6 Char"/>
    <w:basedOn w:val="a0"/>
    <w:link w:val="6"/>
    <w:uiPriority w:val="9"/>
    <w:semiHidden/>
    <w:rPr>
      <w:rFonts w:asciiTheme="majorHAnsi" w:eastAsiaTheme="majorEastAsia" w:hAnsiTheme="majorHAnsi" w:cstheme="majorBidi"/>
      <w:color w:val="25C0D5" w:themeColor="accent1"/>
      <w:sz w:val="21"/>
    </w:rPr>
  </w:style>
  <w:style w:type="character" w:customStyle="1" w:styleId="7Char">
    <w:name w:val="عنوان 7 Char"/>
    <w:basedOn w:val="a0"/>
    <w:link w:val="7"/>
    <w:uiPriority w:val="9"/>
    <w:semiHidden/>
    <w:rPr>
      <w:rFonts w:asciiTheme="majorHAnsi" w:eastAsiaTheme="majorEastAsia" w:hAnsiTheme="majorHAnsi" w:cstheme="majorBidi"/>
      <w:i/>
      <w:iCs/>
      <w:color w:val="25C0D5" w:themeColor="accent1"/>
    </w:rPr>
  </w:style>
  <w:style w:type="paragraph" w:styleId="ad">
    <w:name w:val="TOC Heading"/>
    <w:basedOn w:val="1"/>
    <w:next w:val="a"/>
    <w:uiPriority w:val="39"/>
    <w:semiHidden/>
    <w:unhideWhenUsed/>
    <w:qFormat/>
    <w:pPr>
      <w:spacing w:before="240" w:after="0" w:line="312" w:lineRule="auto"/>
      <w:outlineLvl w:val="9"/>
    </w:pPr>
    <w:rPr>
      <w:color w:val="25C0D5" w:themeColor="accent1"/>
      <w:sz w:val="32"/>
    </w:rPr>
  </w:style>
  <w:style w:type="character" w:customStyle="1" w:styleId="8Char">
    <w:name w:val="عنوان 8 Char"/>
    <w:basedOn w:val="a0"/>
    <w:link w:val="8"/>
    <w:uiPriority w:val="9"/>
    <w:semiHidden/>
    <w:rPr>
      <w:rFonts w:asciiTheme="majorHAnsi" w:eastAsiaTheme="majorEastAsia" w:hAnsiTheme="majorHAnsi" w:cstheme="majorBidi"/>
      <w:color w:val="151C3A" w:themeColor="text2"/>
      <w:sz w:val="21"/>
      <w:szCs w:val="21"/>
    </w:rPr>
  </w:style>
  <w:style w:type="character" w:customStyle="1" w:styleId="9Char">
    <w:name w:val="عنوان 9 Char"/>
    <w:basedOn w:val="a0"/>
    <w:link w:val="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10</cp:revision>
  <dcterms:created xsi:type="dcterms:W3CDTF">2014-04-15T23:54:00Z</dcterms:created>
  <dcterms:modified xsi:type="dcterms:W3CDTF">2016-11-07T11:21:00Z</dcterms:modified>
</cp:coreProperties>
</file>